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40" w:rsidRPr="000D5EC8" w:rsidRDefault="007016D5" w:rsidP="007016D5">
      <w:pPr>
        <w:jc w:val="center"/>
        <w:rPr>
          <w:rFonts w:ascii="Arial" w:hAnsi="Arial" w:cs="Arial"/>
          <w:b/>
          <w:sz w:val="28"/>
          <w:szCs w:val="28"/>
        </w:rPr>
      </w:pPr>
      <w:r w:rsidRPr="000D5EC8">
        <w:rPr>
          <w:rFonts w:ascii="Arial" w:hAnsi="Arial" w:cs="Arial"/>
          <w:b/>
          <w:sz w:val="28"/>
          <w:szCs w:val="28"/>
        </w:rPr>
        <w:t xml:space="preserve">Notes from </w:t>
      </w:r>
      <w:r w:rsidR="004B68C8" w:rsidRPr="000D5EC8">
        <w:rPr>
          <w:rFonts w:ascii="Arial" w:hAnsi="Arial" w:cs="Arial"/>
          <w:b/>
          <w:sz w:val="28"/>
          <w:szCs w:val="28"/>
        </w:rPr>
        <w:t>‘</w:t>
      </w:r>
      <w:r w:rsidR="00DF1FFE" w:rsidRPr="000D5EC8">
        <w:rPr>
          <w:rFonts w:ascii="Arial" w:hAnsi="Arial" w:cs="Arial"/>
          <w:b/>
          <w:sz w:val="28"/>
          <w:szCs w:val="28"/>
        </w:rPr>
        <w:t>Plastic Free Swansea</w:t>
      </w:r>
      <w:r w:rsidR="004B68C8" w:rsidRPr="000D5EC8">
        <w:rPr>
          <w:rFonts w:ascii="Arial" w:hAnsi="Arial" w:cs="Arial"/>
          <w:b/>
          <w:sz w:val="28"/>
          <w:szCs w:val="28"/>
        </w:rPr>
        <w:t>’</w:t>
      </w:r>
      <w:r w:rsidR="00DF1FFE" w:rsidRPr="000D5EC8">
        <w:rPr>
          <w:rFonts w:ascii="Arial" w:hAnsi="Arial" w:cs="Arial"/>
          <w:b/>
          <w:sz w:val="28"/>
          <w:szCs w:val="28"/>
        </w:rPr>
        <w:t xml:space="preserve"> </w:t>
      </w:r>
      <w:r w:rsidR="004B68C8" w:rsidRPr="000D5EC8">
        <w:rPr>
          <w:rFonts w:ascii="Arial" w:hAnsi="Arial" w:cs="Arial"/>
          <w:b/>
          <w:sz w:val="28"/>
          <w:szCs w:val="28"/>
        </w:rPr>
        <w:t>M</w:t>
      </w:r>
      <w:r w:rsidRPr="000D5EC8">
        <w:rPr>
          <w:rFonts w:ascii="Arial" w:hAnsi="Arial" w:cs="Arial"/>
          <w:b/>
          <w:sz w:val="28"/>
          <w:szCs w:val="28"/>
        </w:rPr>
        <w:t>eeting 17</w:t>
      </w:r>
      <w:r w:rsidRPr="000D5EC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D5EC8">
        <w:rPr>
          <w:rFonts w:ascii="Arial" w:hAnsi="Arial" w:cs="Arial"/>
          <w:b/>
          <w:sz w:val="28"/>
          <w:szCs w:val="28"/>
        </w:rPr>
        <w:t xml:space="preserve"> April 2018</w:t>
      </w:r>
    </w:p>
    <w:p w:rsidR="00DF1FFE" w:rsidRPr="000D5EC8" w:rsidRDefault="00DF1FFE" w:rsidP="007016D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D5EC8">
        <w:rPr>
          <w:rFonts w:ascii="Arial" w:hAnsi="Arial" w:cs="Arial"/>
          <w:b/>
          <w:sz w:val="28"/>
          <w:szCs w:val="28"/>
        </w:rPr>
        <w:t>and</w:t>
      </w:r>
      <w:proofErr w:type="gramEnd"/>
      <w:r w:rsidRPr="000D5EC8">
        <w:rPr>
          <w:rFonts w:ascii="Arial" w:hAnsi="Arial" w:cs="Arial"/>
          <w:b/>
          <w:sz w:val="28"/>
          <w:szCs w:val="28"/>
        </w:rPr>
        <w:t xml:space="preserve"> </w:t>
      </w:r>
      <w:r w:rsidR="004B68C8" w:rsidRPr="000D5EC8">
        <w:rPr>
          <w:rFonts w:ascii="Arial" w:hAnsi="Arial" w:cs="Arial"/>
          <w:b/>
          <w:sz w:val="28"/>
          <w:szCs w:val="28"/>
        </w:rPr>
        <w:t>P</w:t>
      </w:r>
      <w:r w:rsidRPr="000D5EC8">
        <w:rPr>
          <w:rFonts w:ascii="Arial" w:hAnsi="Arial" w:cs="Arial"/>
          <w:b/>
          <w:sz w:val="28"/>
          <w:szCs w:val="28"/>
        </w:rPr>
        <w:t xml:space="preserve">roposed </w:t>
      </w:r>
      <w:r w:rsidR="004B68C8" w:rsidRPr="000D5EC8">
        <w:rPr>
          <w:rFonts w:ascii="Arial" w:hAnsi="Arial" w:cs="Arial"/>
          <w:b/>
          <w:sz w:val="28"/>
          <w:szCs w:val="28"/>
        </w:rPr>
        <w:t>A</w:t>
      </w:r>
      <w:r w:rsidRPr="000D5EC8">
        <w:rPr>
          <w:rFonts w:ascii="Arial" w:hAnsi="Arial" w:cs="Arial"/>
          <w:b/>
          <w:sz w:val="28"/>
          <w:szCs w:val="28"/>
        </w:rPr>
        <w:t xml:space="preserve">ction </w:t>
      </w:r>
      <w:r w:rsidR="004B68C8" w:rsidRPr="000D5EC8">
        <w:rPr>
          <w:rFonts w:ascii="Arial" w:hAnsi="Arial" w:cs="Arial"/>
          <w:b/>
          <w:sz w:val="28"/>
          <w:szCs w:val="28"/>
        </w:rPr>
        <w:t>P</w:t>
      </w:r>
      <w:r w:rsidRPr="000D5EC8">
        <w:rPr>
          <w:rFonts w:ascii="Arial" w:hAnsi="Arial" w:cs="Arial"/>
          <w:b/>
          <w:sz w:val="28"/>
          <w:szCs w:val="28"/>
        </w:rPr>
        <w:t>lan</w:t>
      </w:r>
    </w:p>
    <w:p w:rsidR="002623BA" w:rsidRPr="000D5EC8" w:rsidRDefault="002623BA" w:rsidP="007016D5">
      <w:pPr>
        <w:rPr>
          <w:rFonts w:ascii="Arial" w:hAnsi="Arial" w:cs="Arial"/>
          <w:b/>
          <w:sz w:val="24"/>
          <w:szCs w:val="24"/>
        </w:rPr>
      </w:pPr>
    </w:p>
    <w:p w:rsidR="007016D5" w:rsidRPr="00D93E93" w:rsidRDefault="007016D5" w:rsidP="007016D5">
      <w:pPr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b/>
          <w:sz w:val="24"/>
          <w:szCs w:val="24"/>
        </w:rPr>
        <w:t xml:space="preserve">Present: </w:t>
      </w:r>
    </w:p>
    <w:p w:rsidR="007016D5" w:rsidRPr="00D93E93" w:rsidRDefault="00930B6C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Philip McDonnell</w:t>
      </w:r>
      <w:r w:rsidRPr="00D93E93">
        <w:rPr>
          <w:rFonts w:ascii="Arial" w:hAnsi="Arial" w:cs="Arial"/>
          <w:sz w:val="24"/>
          <w:szCs w:val="24"/>
        </w:rPr>
        <w:tab/>
      </w:r>
      <w:r w:rsidR="007016D5" w:rsidRPr="00D93E93">
        <w:rPr>
          <w:rFonts w:ascii="Arial" w:hAnsi="Arial" w:cs="Arial"/>
          <w:sz w:val="24"/>
          <w:szCs w:val="24"/>
        </w:rPr>
        <w:t>Swansea Environmental Forum</w:t>
      </w:r>
      <w:r w:rsidR="00206714" w:rsidRPr="00D93E93">
        <w:rPr>
          <w:rFonts w:ascii="Arial" w:hAnsi="Arial" w:cs="Arial"/>
          <w:sz w:val="24"/>
          <w:szCs w:val="24"/>
        </w:rPr>
        <w:t xml:space="preserve">, </w:t>
      </w:r>
      <w:r w:rsidR="007016D5" w:rsidRPr="00D93E93">
        <w:rPr>
          <w:rFonts w:ascii="Arial" w:hAnsi="Arial" w:cs="Arial"/>
          <w:sz w:val="24"/>
          <w:szCs w:val="24"/>
        </w:rPr>
        <w:t>Environment Centre</w:t>
      </w:r>
      <w:r w:rsidR="00206714" w:rsidRPr="00D93E93">
        <w:rPr>
          <w:rFonts w:ascii="Arial" w:hAnsi="Arial" w:cs="Arial"/>
          <w:sz w:val="24"/>
          <w:szCs w:val="24"/>
        </w:rPr>
        <w:t>, Renew Wales</w:t>
      </w:r>
    </w:p>
    <w:p w:rsidR="007016D5" w:rsidRPr="00D93E93" w:rsidRDefault="00930B6C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John Childs</w:t>
      </w:r>
      <w:r w:rsidRPr="00D93E93">
        <w:rPr>
          <w:rFonts w:ascii="Arial" w:hAnsi="Arial" w:cs="Arial"/>
          <w:sz w:val="24"/>
          <w:szCs w:val="24"/>
        </w:rPr>
        <w:tab/>
      </w:r>
      <w:r w:rsidRPr="00D93E93">
        <w:rPr>
          <w:rFonts w:ascii="Arial" w:hAnsi="Arial" w:cs="Arial"/>
          <w:sz w:val="24"/>
          <w:szCs w:val="24"/>
        </w:rPr>
        <w:tab/>
      </w:r>
      <w:r w:rsidR="007016D5" w:rsidRPr="00D93E93">
        <w:rPr>
          <w:rFonts w:ascii="Arial" w:hAnsi="Arial" w:cs="Arial"/>
          <w:sz w:val="24"/>
          <w:szCs w:val="24"/>
        </w:rPr>
        <w:t xml:space="preserve">Swansea Friends of the Earth 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Mary</w:t>
      </w:r>
      <w:r w:rsidR="002C43CA" w:rsidRPr="00D93E93">
        <w:rPr>
          <w:rFonts w:ascii="Arial" w:hAnsi="Arial" w:cs="Arial"/>
          <w:sz w:val="24"/>
          <w:szCs w:val="24"/>
        </w:rPr>
        <w:t xml:space="preserve"> Davies Turner </w:t>
      </w:r>
      <w:r w:rsidR="00930B6C" w:rsidRPr="00D93E93">
        <w:rPr>
          <w:rFonts w:ascii="Arial" w:hAnsi="Arial" w:cs="Arial"/>
          <w:sz w:val="24"/>
          <w:szCs w:val="24"/>
        </w:rPr>
        <w:t>Swansea Friends of the Earth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Delyth Higgin</w:t>
      </w:r>
      <w:r w:rsidR="00930B6C" w:rsidRPr="00D93E93">
        <w:rPr>
          <w:rFonts w:ascii="Arial" w:hAnsi="Arial" w:cs="Arial"/>
          <w:sz w:val="24"/>
          <w:szCs w:val="24"/>
        </w:rPr>
        <w:t>s</w:t>
      </w:r>
      <w:r w:rsidR="00930B6C" w:rsidRPr="00D93E93">
        <w:rPr>
          <w:rFonts w:ascii="Arial" w:hAnsi="Arial" w:cs="Arial"/>
          <w:sz w:val="24"/>
          <w:szCs w:val="24"/>
        </w:rPr>
        <w:tab/>
      </w:r>
      <w:r w:rsidRPr="00D93E93">
        <w:rPr>
          <w:rFonts w:ascii="Arial" w:hAnsi="Arial" w:cs="Arial"/>
          <w:sz w:val="24"/>
          <w:szCs w:val="24"/>
        </w:rPr>
        <w:t>Sustainable Swansea</w:t>
      </w:r>
      <w:r w:rsidR="00206714" w:rsidRPr="00D93E93">
        <w:rPr>
          <w:rFonts w:ascii="Arial" w:hAnsi="Arial" w:cs="Arial"/>
          <w:sz w:val="24"/>
          <w:szCs w:val="24"/>
        </w:rPr>
        <w:t xml:space="preserve"> &amp; Renew Wales</w:t>
      </w:r>
      <w:r w:rsidRPr="00D93E93">
        <w:rPr>
          <w:rFonts w:ascii="Arial" w:hAnsi="Arial" w:cs="Arial"/>
          <w:sz w:val="24"/>
          <w:szCs w:val="24"/>
        </w:rPr>
        <w:t xml:space="preserve"> 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Phil Brophy</w:t>
      </w:r>
      <w:r w:rsidR="00930B6C" w:rsidRPr="00D93E93">
        <w:rPr>
          <w:rFonts w:ascii="Arial" w:hAnsi="Arial" w:cs="Arial"/>
          <w:sz w:val="24"/>
          <w:szCs w:val="24"/>
        </w:rPr>
        <w:tab/>
      </w:r>
      <w:r w:rsidR="00930B6C" w:rsidRPr="00D93E93">
        <w:rPr>
          <w:rFonts w:ascii="Arial" w:hAnsi="Arial" w:cs="Arial"/>
          <w:sz w:val="24"/>
          <w:szCs w:val="24"/>
        </w:rPr>
        <w:tab/>
        <w:t xml:space="preserve">Member of the public 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Peter Anderson</w:t>
      </w:r>
      <w:r w:rsidR="00930B6C" w:rsidRPr="00D93E93">
        <w:rPr>
          <w:rFonts w:ascii="Arial" w:hAnsi="Arial" w:cs="Arial"/>
          <w:sz w:val="24"/>
          <w:szCs w:val="24"/>
        </w:rPr>
        <w:tab/>
      </w:r>
      <w:r w:rsidRPr="00D93E93">
        <w:rPr>
          <w:rFonts w:ascii="Arial" w:hAnsi="Arial" w:cs="Arial"/>
          <w:sz w:val="24"/>
          <w:szCs w:val="24"/>
        </w:rPr>
        <w:t xml:space="preserve">VocalEyes </w:t>
      </w:r>
    </w:p>
    <w:p w:rsidR="007016D5" w:rsidRPr="00D93E93" w:rsidRDefault="0016168E" w:rsidP="00D93E9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</w:t>
      </w:r>
      <w:r w:rsidR="007016D5" w:rsidRPr="00D93E93">
        <w:rPr>
          <w:rFonts w:ascii="Arial" w:hAnsi="Arial" w:cs="Arial"/>
          <w:sz w:val="24"/>
          <w:szCs w:val="24"/>
        </w:rPr>
        <w:t>Evans</w:t>
      </w:r>
      <w:r w:rsidR="00930B6C" w:rsidRPr="00D93E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016D5" w:rsidRPr="00D93E93">
        <w:rPr>
          <w:rFonts w:ascii="Arial" w:hAnsi="Arial" w:cs="Arial"/>
          <w:sz w:val="24"/>
          <w:szCs w:val="24"/>
        </w:rPr>
        <w:t>Swansea and Gower Green Party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Chris</w:t>
      </w:r>
      <w:r w:rsidR="00930B6C" w:rsidRPr="00D93E93">
        <w:rPr>
          <w:rFonts w:ascii="Arial" w:hAnsi="Arial" w:cs="Arial"/>
          <w:sz w:val="24"/>
          <w:szCs w:val="24"/>
        </w:rPr>
        <w:t xml:space="preserve"> Dean </w:t>
      </w:r>
      <w:r w:rsidR="004C0C4B" w:rsidRPr="00D93E93">
        <w:rPr>
          <w:rFonts w:ascii="Arial" w:hAnsi="Arial" w:cs="Arial"/>
          <w:sz w:val="24"/>
          <w:szCs w:val="24"/>
        </w:rPr>
        <w:tab/>
      </w:r>
      <w:r w:rsidR="004C0C4B" w:rsidRPr="00D93E93">
        <w:rPr>
          <w:rFonts w:ascii="Arial" w:hAnsi="Arial" w:cs="Arial"/>
          <w:sz w:val="24"/>
          <w:szCs w:val="24"/>
        </w:rPr>
        <w:tab/>
        <w:t>Beach Cleans/ MCS</w:t>
      </w:r>
    </w:p>
    <w:p w:rsidR="007016D5" w:rsidRPr="00D93E93" w:rsidRDefault="00930B6C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Roy Jones</w:t>
      </w:r>
      <w:r w:rsidRPr="00D93E93">
        <w:rPr>
          <w:rFonts w:ascii="Arial" w:hAnsi="Arial" w:cs="Arial"/>
          <w:sz w:val="24"/>
          <w:szCs w:val="24"/>
        </w:rPr>
        <w:tab/>
      </w:r>
      <w:r w:rsidRPr="00D93E93">
        <w:rPr>
          <w:rFonts w:ascii="Arial" w:hAnsi="Arial" w:cs="Arial"/>
          <w:sz w:val="24"/>
          <w:szCs w:val="24"/>
        </w:rPr>
        <w:tab/>
      </w:r>
      <w:r w:rsidR="007016D5" w:rsidRPr="00D93E93">
        <w:rPr>
          <w:rFonts w:ascii="Arial" w:hAnsi="Arial" w:cs="Arial"/>
          <w:sz w:val="24"/>
          <w:szCs w:val="24"/>
        </w:rPr>
        <w:t xml:space="preserve">Swansea Friends of the Earth </w:t>
      </w:r>
    </w:p>
    <w:p w:rsidR="007016D5" w:rsidRPr="00D93E93" w:rsidRDefault="00930B6C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Elen Richards</w:t>
      </w:r>
      <w:r w:rsidRPr="00D93E93">
        <w:rPr>
          <w:rFonts w:ascii="Arial" w:hAnsi="Arial" w:cs="Arial"/>
          <w:sz w:val="24"/>
          <w:szCs w:val="24"/>
        </w:rPr>
        <w:tab/>
      </w:r>
      <w:proofErr w:type="spellStart"/>
      <w:r w:rsidR="007016D5" w:rsidRPr="00D93E93">
        <w:rPr>
          <w:rFonts w:ascii="Arial" w:hAnsi="Arial" w:cs="Arial"/>
          <w:sz w:val="24"/>
          <w:szCs w:val="24"/>
        </w:rPr>
        <w:t>Pwys</w:t>
      </w:r>
      <w:proofErr w:type="spellEnd"/>
      <w:r w:rsidR="007016D5" w:rsidRPr="00D93E93">
        <w:rPr>
          <w:rFonts w:ascii="Arial" w:hAnsi="Arial" w:cs="Arial"/>
          <w:sz w:val="24"/>
          <w:szCs w:val="24"/>
        </w:rPr>
        <w:t xml:space="preserve"> and Swansea Food Assembly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Ric</w:t>
      </w:r>
      <w:r w:rsidR="00F174A1" w:rsidRPr="00D93E93">
        <w:rPr>
          <w:rFonts w:ascii="Arial" w:hAnsi="Arial" w:cs="Arial"/>
          <w:sz w:val="24"/>
          <w:szCs w:val="24"/>
        </w:rPr>
        <w:t>c</w:t>
      </w:r>
      <w:r w:rsidRPr="00D93E93">
        <w:rPr>
          <w:rFonts w:ascii="Arial" w:hAnsi="Arial" w:cs="Arial"/>
          <w:sz w:val="24"/>
          <w:szCs w:val="24"/>
        </w:rPr>
        <w:t>ardo</w:t>
      </w:r>
      <w:r w:rsidR="00206714" w:rsidRPr="00D93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C4B" w:rsidRPr="00D93E93">
        <w:rPr>
          <w:rFonts w:ascii="Arial" w:hAnsi="Arial" w:cs="Arial"/>
          <w:sz w:val="24"/>
          <w:szCs w:val="24"/>
        </w:rPr>
        <w:t>Corvi</w:t>
      </w:r>
      <w:proofErr w:type="spellEnd"/>
      <w:r w:rsidRPr="00D93E93">
        <w:rPr>
          <w:rFonts w:ascii="Arial" w:hAnsi="Arial" w:cs="Arial"/>
          <w:sz w:val="24"/>
          <w:szCs w:val="24"/>
        </w:rPr>
        <w:t xml:space="preserve"> </w:t>
      </w:r>
      <w:r w:rsidR="00930B6C" w:rsidRPr="00D93E93">
        <w:rPr>
          <w:rFonts w:ascii="Arial" w:hAnsi="Arial" w:cs="Arial"/>
          <w:sz w:val="24"/>
          <w:szCs w:val="24"/>
        </w:rPr>
        <w:tab/>
      </w:r>
      <w:r w:rsidRPr="00D93E93">
        <w:rPr>
          <w:rFonts w:ascii="Arial" w:hAnsi="Arial" w:cs="Arial"/>
          <w:sz w:val="24"/>
          <w:szCs w:val="24"/>
        </w:rPr>
        <w:t xml:space="preserve">Italian intern currently at Environment Centre </w:t>
      </w:r>
    </w:p>
    <w:p w:rsidR="007016D5" w:rsidRPr="00D93E93" w:rsidRDefault="007016D5" w:rsidP="00D93E93">
      <w:pPr>
        <w:ind w:firstLine="720"/>
        <w:rPr>
          <w:rFonts w:ascii="Arial" w:hAnsi="Arial" w:cs="Arial"/>
          <w:sz w:val="24"/>
          <w:szCs w:val="24"/>
        </w:rPr>
      </w:pPr>
      <w:r w:rsidRPr="00D93E93">
        <w:rPr>
          <w:rFonts w:ascii="Arial" w:hAnsi="Arial" w:cs="Arial"/>
          <w:sz w:val="24"/>
          <w:szCs w:val="24"/>
        </w:rPr>
        <w:t>Mary Sherwood</w:t>
      </w:r>
      <w:r w:rsidR="00930B6C" w:rsidRPr="00D93E93">
        <w:rPr>
          <w:rFonts w:ascii="Arial" w:hAnsi="Arial" w:cs="Arial"/>
          <w:sz w:val="24"/>
          <w:szCs w:val="24"/>
        </w:rPr>
        <w:tab/>
      </w:r>
      <w:r w:rsidRPr="00D93E93">
        <w:rPr>
          <w:rFonts w:ascii="Arial" w:hAnsi="Arial" w:cs="Arial"/>
          <w:sz w:val="24"/>
          <w:szCs w:val="24"/>
        </w:rPr>
        <w:t xml:space="preserve">Councillor for Uplands and Cabinet member for </w:t>
      </w:r>
      <w:r w:rsidR="00810FBD" w:rsidRPr="00D93E93">
        <w:rPr>
          <w:rFonts w:ascii="Arial" w:hAnsi="Arial" w:cs="Arial"/>
          <w:sz w:val="24"/>
          <w:szCs w:val="24"/>
        </w:rPr>
        <w:t>Future Generations</w:t>
      </w:r>
    </w:p>
    <w:p w:rsidR="009A02B4" w:rsidRPr="00D90C45" w:rsidRDefault="009A02B4">
      <w:pPr>
        <w:rPr>
          <w:rFonts w:ascii="Arial" w:hAnsi="Arial" w:cs="Arial"/>
        </w:rPr>
      </w:pPr>
    </w:p>
    <w:p w:rsidR="009A02B4" w:rsidRPr="000D5EC8" w:rsidRDefault="009A02B4">
      <w:pPr>
        <w:rPr>
          <w:rFonts w:ascii="Arial" w:hAnsi="Arial" w:cs="Arial"/>
          <w:b/>
          <w:sz w:val="24"/>
          <w:szCs w:val="24"/>
        </w:rPr>
      </w:pPr>
      <w:r w:rsidRPr="000D5EC8">
        <w:rPr>
          <w:rFonts w:ascii="Arial" w:hAnsi="Arial" w:cs="Arial"/>
          <w:b/>
          <w:sz w:val="24"/>
          <w:szCs w:val="24"/>
        </w:rPr>
        <w:t>General discussion points:</w:t>
      </w:r>
    </w:p>
    <w:p w:rsidR="009A02B4" w:rsidRPr="000D5EC8" w:rsidRDefault="006F38F1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Still clearly an issue for lots of people-need to capitalise on this enthusiasm and interest amongst the public, organisations, </w:t>
      </w:r>
      <w:r w:rsidR="000A2355" w:rsidRPr="000D5EC8">
        <w:rPr>
          <w:rFonts w:ascii="Arial" w:hAnsi="Arial" w:cs="Arial"/>
          <w:sz w:val="24"/>
          <w:szCs w:val="24"/>
        </w:rPr>
        <w:t xml:space="preserve">retailers, </w:t>
      </w:r>
      <w:r w:rsidRPr="000D5EC8">
        <w:rPr>
          <w:rFonts w:ascii="Arial" w:hAnsi="Arial" w:cs="Arial"/>
          <w:sz w:val="24"/>
          <w:szCs w:val="24"/>
        </w:rPr>
        <w:t xml:space="preserve">businesses and politicians. </w:t>
      </w:r>
    </w:p>
    <w:p w:rsidR="006F38F1" w:rsidRPr="000D5EC8" w:rsidRDefault="00810FBD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Important to keep the ‘wider’ group of people involved and up to date. </w:t>
      </w:r>
    </w:p>
    <w:p w:rsidR="00810FBD" w:rsidRPr="000D5EC8" w:rsidRDefault="00810FBD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Suggestion on bringing</w:t>
      </w:r>
      <w:r w:rsidR="00930B6C" w:rsidRPr="000D5EC8">
        <w:rPr>
          <w:rFonts w:ascii="Arial" w:hAnsi="Arial" w:cs="Arial"/>
          <w:sz w:val="24"/>
          <w:szCs w:val="24"/>
        </w:rPr>
        <w:t xml:space="preserve"> or promoting </w:t>
      </w:r>
      <w:r w:rsidRPr="000D5EC8">
        <w:rPr>
          <w:rFonts w:ascii="Arial" w:hAnsi="Arial" w:cs="Arial"/>
          <w:sz w:val="24"/>
          <w:szCs w:val="24"/>
        </w:rPr>
        <w:t>all activities</w:t>
      </w:r>
      <w:r w:rsidR="004B68C8" w:rsidRPr="000D5EC8">
        <w:rPr>
          <w:rFonts w:ascii="Arial" w:hAnsi="Arial" w:cs="Arial"/>
          <w:sz w:val="24"/>
          <w:szCs w:val="24"/>
        </w:rPr>
        <w:t xml:space="preserve"> </w:t>
      </w:r>
      <w:r w:rsidRPr="000D5EC8">
        <w:rPr>
          <w:rFonts w:ascii="Arial" w:hAnsi="Arial" w:cs="Arial"/>
          <w:sz w:val="24"/>
          <w:szCs w:val="24"/>
        </w:rPr>
        <w:t>/ campaign</w:t>
      </w:r>
      <w:r w:rsidR="00930B6C" w:rsidRPr="000D5EC8">
        <w:rPr>
          <w:rFonts w:ascii="Arial" w:hAnsi="Arial" w:cs="Arial"/>
          <w:sz w:val="24"/>
          <w:szCs w:val="24"/>
        </w:rPr>
        <w:t>s</w:t>
      </w:r>
      <w:r w:rsidRPr="000D5EC8">
        <w:rPr>
          <w:rFonts w:ascii="Arial" w:hAnsi="Arial" w:cs="Arial"/>
          <w:sz w:val="24"/>
          <w:szCs w:val="24"/>
        </w:rPr>
        <w:t xml:space="preserve"> etc. to do with this under one ‘banner’</w:t>
      </w:r>
      <w:r w:rsidR="00930B6C" w:rsidRPr="000D5EC8">
        <w:rPr>
          <w:rFonts w:ascii="Arial" w:hAnsi="Arial" w:cs="Arial"/>
          <w:sz w:val="24"/>
          <w:szCs w:val="24"/>
        </w:rPr>
        <w:t xml:space="preserve">. Not re-inventing the wheel but cross-promotion. </w:t>
      </w:r>
    </w:p>
    <w:p w:rsidR="00810FBD" w:rsidRPr="000D5EC8" w:rsidRDefault="00810FBD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Examples given of </w:t>
      </w:r>
      <w:proofErr w:type="spellStart"/>
      <w:r w:rsidRPr="000D5EC8">
        <w:rPr>
          <w:rFonts w:ascii="Arial" w:hAnsi="Arial" w:cs="Arial"/>
          <w:sz w:val="24"/>
          <w:szCs w:val="24"/>
        </w:rPr>
        <w:t>Aberporth</w:t>
      </w:r>
      <w:proofErr w:type="spellEnd"/>
      <w:r w:rsidRPr="000D5EC8">
        <w:rPr>
          <w:rFonts w:ascii="Arial" w:hAnsi="Arial" w:cs="Arial"/>
          <w:sz w:val="24"/>
          <w:szCs w:val="24"/>
        </w:rPr>
        <w:t xml:space="preserve"> and others who have achieved</w:t>
      </w:r>
      <w:r w:rsidR="00930B6C" w:rsidRPr="000D5EC8">
        <w:rPr>
          <w:rFonts w:ascii="Arial" w:hAnsi="Arial" w:cs="Arial"/>
          <w:sz w:val="24"/>
          <w:szCs w:val="24"/>
        </w:rPr>
        <w:t>,</w:t>
      </w:r>
      <w:r w:rsidRPr="000D5EC8">
        <w:rPr>
          <w:rFonts w:ascii="Arial" w:hAnsi="Arial" w:cs="Arial"/>
          <w:sz w:val="24"/>
          <w:szCs w:val="24"/>
        </w:rPr>
        <w:t xml:space="preserve"> or certainly working towards a plastic-free status. </w:t>
      </w:r>
    </w:p>
    <w:p w:rsidR="00810FBD" w:rsidRPr="000D5EC8" w:rsidRDefault="00810FBD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Also of ‘Refill’</w:t>
      </w:r>
      <w:r w:rsidR="004B68C8" w:rsidRPr="000D5EC8">
        <w:rPr>
          <w:rFonts w:ascii="Arial" w:hAnsi="Arial" w:cs="Arial"/>
          <w:sz w:val="24"/>
          <w:szCs w:val="24"/>
        </w:rPr>
        <w:t xml:space="preserve"> </w:t>
      </w:r>
      <w:r w:rsidRPr="000D5EC8">
        <w:rPr>
          <w:rFonts w:ascii="Arial" w:hAnsi="Arial" w:cs="Arial"/>
          <w:sz w:val="24"/>
          <w:szCs w:val="24"/>
        </w:rPr>
        <w:t>- a scheme that businesses can sign up to allow people to refill tap water</w:t>
      </w:r>
      <w:r w:rsidR="00930B6C" w:rsidRPr="000D5EC8">
        <w:rPr>
          <w:rFonts w:ascii="Arial" w:hAnsi="Arial" w:cs="Arial"/>
          <w:sz w:val="24"/>
          <w:szCs w:val="24"/>
        </w:rPr>
        <w:t xml:space="preserve"> on their premises</w:t>
      </w:r>
      <w:r w:rsidRPr="000D5EC8">
        <w:rPr>
          <w:rFonts w:ascii="Arial" w:hAnsi="Arial" w:cs="Arial"/>
          <w:sz w:val="24"/>
          <w:szCs w:val="24"/>
        </w:rPr>
        <w:t xml:space="preserve">. An app showing sites is part of it. There is a cost involved but could be a way forward. </w:t>
      </w:r>
    </w:p>
    <w:p w:rsidR="00810FBD" w:rsidRPr="000D5EC8" w:rsidRDefault="000A2355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Some activity already going on in </w:t>
      </w:r>
      <w:r w:rsidR="00810FBD" w:rsidRPr="000D5EC8">
        <w:rPr>
          <w:rFonts w:ascii="Arial" w:hAnsi="Arial" w:cs="Arial"/>
          <w:sz w:val="24"/>
          <w:szCs w:val="24"/>
        </w:rPr>
        <w:t>Pennard and Bishopston via VocalEyes engagement.</w:t>
      </w:r>
    </w:p>
    <w:p w:rsidR="00810FBD" w:rsidRPr="000D5EC8" w:rsidRDefault="00810FBD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The Green Party will be doing supermarket audits of plastic packaging.    </w:t>
      </w:r>
    </w:p>
    <w:p w:rsidR="00810FBD" w:rsidRPr="000D5EC8" w:rsidRDefault="00810FBD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Lots of good short videos and campaigns being done b</w:t>
      </w:r>
      <w:r w:rsidR="000A2355" w:rsidRPr="000D5EC8">
        <w:rPr>
          <w:rFonts w:ascii="Arial" w:hAnsi="Arial" w:cs="Arial"/>
          <w:sz w:val="24"/>
          <w:szCs w:val="24"/>
        </w:rPr>
        <w:t>y</w:t>
      </w:r>
      <w:r w:rsidRPr="000D5EC8">
        <w:rPr>
          <w:rFonts w:ascii="Arial" w:hAnsi="Arial" w:cs="Arial"/>
          <w:sz w:val="24"/>
          <w:szCs w:val="24"/>
        </w:rPr>
        <w:t xml:space="preserve"> various groups such as Greenpeace, Marine Conservation Society and Surfers against Sewage for example. </w:t>
      </w:r>
    </w:p>
    <w:p w:rsidR="00206714" w:rsidRPr="000D5EC8" w:rsidRDefault="00206714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Other ideas such as linking with Well-Being</w:t>
      </w:r>
      <w:r w:rsidR="00930B6C" w:rsidRPr="000D5EC8">
        <w:rPr>
          <w:rFonts w:ascii="Arial" w:hAnsi="Arial" w:cs="Arial"/>
          <w:sz w:val="24"/>
          <w:szCs w:val="24"/>
        </w:rPr>
        <w:t xml:space="preserve"> Plan for Swansea and</w:t>
      </w:r>
      <w:r w:rsidRPr="000D5EC8">
        <w:rPr>
          <w:rFonts w:ascii="Arial" w:hAnsi="Arial" w:cs="Arial"/>
          <w:sz w:val="24"/>
          <w:szCs w:val="24"/>
        </w:rPr>
        <w:t xml:space="preserve"> holding a Plastic-Free festival.</w:t>
      </w:r>
    </w:p>
    <w:p w:rsidR="00206714" w:rsidRPr="000D5EC8" w:rsidRDefault="00206714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Renew Wales (through its two Swansea Co-ordinators</w:t>
      </w:r>
      <w:r w:rsidR="00930B6C" w:rsidRPr="000D5EC8">
        <w:rPr>
          <w:rFonts w:ascii="Arial" w:hAnsi="Arial" w:cs="Arial"/>
          <w:sz w:val="24"/>
          <w:szCs w:val="24"/>
        </w:rPr>
        <w:t>)</w:t>
      </w:r>
      <w:r w:rsidRPr="000D5EC8">
        <w:rPr>
          <w:rFonts w:ascii="Arial" w:hAnsi="Arial" w:cs="Arial"/>
          <w:sz w:val="24"/>
          <w:szCs w:val="24"/>
        </w:rPr>
        <w:t xml:space="preserve"> is committed to arranging a regional event in June – theme will be plastics. Further discussion &amp; planning to be done.</w:t>
      </w:r>
    </w:p>
    <w:p w:rsidR="00F174A1" w:rsidRPr="000D5EC8" w:rsidRDefault="00F148A2" w:rsidP="000D5EC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There are very</w:t>
      </w:r>
      <w:r w:rsidR="000A2355" w:rsidRPr="000D5EC8">
        <w:rPr>
          <w:rFonts w:ascii="Arial" w:hAnsi="Arial" w:cs="Arial"/>
          <w:sz w:val="24"/>
          <w:szCs w:val="24"/>
        </w:rPr>
        <w:t xml:space="preserve"> local opportunities</w:t>
      </w:r>
      <w:r w:rsidR="00F174A1" w:rsidRPr="000D5EC8">
        <w:rPr>
          <w:rFonts w:ascii="Arial" w:hAnsi="Arial" w:cs="Arial"/>
          <w:sz w:val="24"/>
          <w:szCs w:val="24"/>
        </w:rPr>
        <w:t xml:space="preserve"> of particular relevance to Swansea i.e. with the coastline. </w:t>
      </w:r>
    </w:p>
    <w:p w:rsidR="00F148A2" w:rsidRPr="000D5EC8" w:rsidRDefault="00F174A1" w:rsidP="000D5EC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Beach cleans and </w:t>
      </w:r>
      <w:r w:rsidR="000A2355" w:rsidRPr="000D5EC8">
        <w:rPr>
          <w:rFonts w:ascii="Arial" w:hAnsi="Arial" w:cs="Arial"/>
          <w:sz w:val="24"/>
          <w:szCs w:val="24"/>
        </w:rPr>
        <w:t>litter picking</w:t>
      </w:r>
      <w:r w:rsidRPr="000D5EC8">
        <w:rPr>
          <w:rFonts w:ascii="Arial" w:hAnsi="Arial" w:cs="Arial"/>
          <w:sz w:val="24"/>
          <w:szCs w:val="24"/>
        </w:rPr>
        <w:t xml:space="preserve"> in other areas -</w:t>
      </w:r>
      <w:r w:rsidR="000A2355" w:rsidRPr="000D5EC8">
        <w:rPr>
          <w:rFonts w:ascii="Arial" w:hAnsi="Arial" w:cs="Arial"/>
          <w:sz w:val="24"/>
          <w:szCs w:val="24"/>
        </w:rPr>
        <w:t xml:space="preserve"> involve Keep Wales Tidy and others</w:t>
      </w:r>
    </w:p>
    <w:p w:rsidR="00DB0CFF" w:rsidRPr="000D5EC8" w:rsidRDefault="00DB0CFF" w:rsidP="000D5E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 xml:space="preserve">Issues can be grouped into: political, promotional, consumer purchasing, businesses, knowledge and understanding of info, on the ground action. </w:t>
      </w:r>
    </w:p>
    <w:p w:rsidR="009A02B4" w:rsidRPr="000D5EC8" w:rsidRDefault="009A02B4">
      <w:pPr>
        <w:rPr>
          <w:rFonts w:ascii="Arial" w:hAnsi="Arial" w:cs="Arial"/>
        </w:rPr>
      </w:pPr>
    </w:p>
    <w:p w:rsidR="009A02B4" w:rsidRPr="000D5EC8" w:rsidRDefault="009A02B4">
      <w:pPr>
        <w:rPr>
          <w:rFonts w:ascii="Arial" w:hAnsi="Arial" w:cs="Arial"/>
          <w:b/>
          <w:sz w:val="24"/>
          <w:szCs w:val="24"/>
        </w:rPr>
      </w:pPr>
      <w:r w:rsidRPr="000D5EC8">
        <w:rPr>
          <w:rFonts w:ascii="Arial" w:hAnsi="Arial" w:cs="Arial"/>
          <w:b/>
          <w:sz w:val="24"/>
          <w:szCs w:val="24"/>
        </w:rPr>
        <w:t>Action</w:t>
      </w:r>
      <w:r w:rsidR="00DF1FFE" w:rsidRPr="000D5EC8">
        <w:rPr>
          <w:rFonts w:ascii="Arial" w:hAnsi="Arial" w:cs="Arial"/>
          <w:b/>
          <w:sz w:val="24"/>
          <w:szCs w:val="24"/>
        </w:rPr>
        <w:t>s</w:t>
      </w:r>
      <w:r w:rsidRPr="000D5EC8">
        <w:rPr>
          <w:rFonts w:ascii="Arial" w:hAnsi="Arial" w:cs="Arial"/>
          <w:b/>
          <w:sz w:val="24"/>
          <w:szCs w:val="24"/>
        </w:rPr>
        <w:t>:</w:t>
      </w:r>
    </w:p>
    <w:p w:rsidR="004C6841" w:rsidRPr="000D5EC8" w:rsidRDefault="004C6841" w:rsidP="000D5EC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b/>
          <w:sz w:val="24"/>
          <w:szCs w:val="24"/>
        </w:rPr>
        <w:t>#</w:t>
      </w:r>
      <w:proofErr w:type="spellStart"/>
      <w:r w:rsidRPr="000D5EC8">
        <w:rPr>
          <w:rFonts w:ascii="Arial" w:hAnsi="Arial" w:cs="Arial"/>
          <w:b/>
          <w:sz w:val="24"/>
          <w:szCs w:val="24"/>
        </w:rPr>
        <w:t>PlasticFreeSwansea</w:t>
      </w:r>
      <w:proofErr w:type="spellEnd"/>
      <w:r w:rsidRPr="000D5EC8">
        <w:rPr>
          <w:rFonts w:ascii="Arial" w:hAnsi="Arial" w:cs="Arial"/>
          <w:sz w:val="24"/>
          <w:szCs w:val="24"/>
        </w:rPr>
        <w:t xml:space="preserve"> is the overall banner title </w:t>
      </w:r>
    </w:p>
    <w:p w:rsidR="004C6841" w:rsidRPr="000D5EC8" w:rsidRDefault="004C6841" w:rsidP="000D5EC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Aim to hold next public meeting</w:t>
      </w:r>
      <w:r w:rsidR="004B68C8" w:rsidRPr="000D5EC8">
        <w:rPr>
          <w:rFonts w:ascii="Arial" w:hAnsi="Arial" w:cs="Arial"/>
          <w:sz w:val="24"/>
          <w:szCs w:val="24"/>
        </w:rPr>
        <w:t xml:space="preserve"> </w:t>
      </w:r>
      <w:r w:rsidRPr="000D5EC8">
        <w:rPr>
          <w:rFonts w:ascii="Arial" w:hAnsi="Arial" w:cs="Arial"/>
          <w:sz w:val="24"/>
          <w:szCs w:val="24"/>
        </w:rPr>
        <w:t>/ get together in early June. But in the meantime:</w:t>
      </w:r>
    </w:p>
    <w:p w:rsidR="004C6841" w:rsidRPr="000D5EC8" w:rsidRDefault="004C6841" w:rsidP="000D5EC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Twitter, Facebook and simple website to be created ASAP</w:t>
      </w:r>
    </w:p>
    <w:p w:rsidR="00810FBD" w:rsidRPr="000D5EC8" w:rsidRDefault="00DF1FFE" w:rsidP="000D5EC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sz w:val="24"/>
          <w:szCs w:val="24"/>
        </w:rPr>
        <w:t>4</w:t>
      </w:r>
      <w:r w:rsidR="002B6341" w:rsidRPr="000D5EC8">
        <w:rPr>
          <w:rFonts w:ascii="Arial" w:hAnsi="Arial" w:cs="Arial"/>
          <w:sz w:val="24"/>
          <w:szCs w:val="24"/>
        </w:rPr>
        <w:t xml:space="preserve"> headings </w:t>
      </w:r>
      <w:r w:rsidR="00810FBD" w:rsidRPr="000D5EC8">
        <w:rPr>
          <w:rFonts w:ascii="Arial" w:hAnsi="Arial" w:cs="Arial"/>
          <w:sz w:val="24"/>
          <w:szCs w:val="24"/>
        </w:rPr>
        <w:t>which outline the various interest people will have</w:t>
      </w:r>
      <w:r w:rsidR="00F148A2" w:rsidRPr="000D5EC8">
        <w:rPr>
          <w:rFonts w:ascii="Arial" w:hAnsi="Arial" w:cs="Arial"/>
          <w:sz w:val="24"/>
          <w:szCs w:val="24"/>
        </w:rPr>
        <w:t xml:space="preserve"> in this issue</w:t>
      </w:r>
      <w:r w:rsidR="00810FBD" w:rsidRPr="000D5EC8">
        <w:rPr>
          <w:rFonts w:ascii="Arial" w:hAnsi="Arial" w:cs="Arial"/>
          <w:sz w:val="24"/>
          <w:szCs w:val="24"/>
        </w:rPr>
        <w:t>, as follows:</w:t>
      </w:r>
    </w:p>
    <w:p w:rsidR="00DF1FFE" w:rsidRPr="000D5EC8" w:rsidRDefault="00DF1FFE" w:rsidP="000D5EC8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b/>
          <w:sz w:val="24"/>
          <w:szCs w:val="24"/>
        </w:rPr>
        <w:t>Shop</w:t>
      </w:r>
      <w:r w:rsidR="004B68C8" w:rsidRPr="000D5EC8">
        <w:rPr>
          <w:rFonts w:ascii="Arial" w:hAnsi="Arial" w:cs="Arial"/>
          <w:b/>
          <w:sz w:val="24"/>
          <w:szCs w:val="24"/>
        </w:rPr>
        <w:t xml:space="preserve"> </w:t>
      </w:r>
      <w:r w:rsidR="009D4B0E">
        <w:rPr>
          <w:rFonts w:ascii="Arial" w:hAnsi="Arial" w:cs="Arial"/>
          <w:b/>
          <w:sz w:val="24"/>
          <w:szCs w:val="24"/>
        </w:rPr>
        <w:t xml:space="preserve">– </w:t>
      </w:r>
      <w:r w:rsidR="009D4B0E">
        <w:rPr>
          <w:rFonts w:ascii="Arial" w:hAnsi="Arial" w:cs="Arial"/>
          <w:sz w:val="24"/>
          <w:szCs w:val="24"/>
        </w:rPr>
        <w:t>promot</w:t>
      </w:r>
      <w:r w:rsidR="009D4B0E" w:rsidRPr="009D4B0E">
        <w:rPr>
          <w:rFonts w:ascii="Arial" w:hAnsi="Arial" w:cs="Arial"/>
          <w:sz w:val="24"/>
          <w:szCs w:val="24"/>
        </w:rPr>
        <w:t xml:space="preserve">ing </w:t>
      </w:r>
      <w:r w:rsidR="009D4B0E">
        <w:rPr>
          <w:rFonts w:ascii="Arial" w:hAnsi="Arial" w:cs="Arial"/>
          <w:sz w:val="24"/>
          <w:szCs w:val="24"/>
        </w:rPr>
        <w:t>ideas and increasing opportunities for p</w:t>
      </w:r>
      <w:r w:rsidR="00B1774F" w:rsidRPr="000D5EC8">
        <w:rPr>
          <w:rFonts w:ascii="Arial" w:hAnsi="Arial" w:cs="Arial"/>
          <w:sz w:val="24"/>
          <w:szCs w:val="24"/>
        </w:rPr>
        <w:t>lastic-free options</w:t>
      </w:r>
    </w:p>
    <w:p w:rsidR="00DF1FFE" w:rsidRPr="000D5EC8" w:rsidRDefault="00DF1FFE" w:rsidP="000D5EC8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5EC8">
        <w:rPr>
          <w:rFonts w:ascii="Arial" w:hAnsi="Arial" w:cs="Arial"/>
          <w:b/>
          <w:sz w:val="24"/>
          <w:szCs w:val="24"/>
        </w:rPr>
        <w:t>Inform</w:t>
      </w:r>
      <w:r w:rsidR="004B68C8" w:rsidRPr="000D5EC8">
        <w:rPr>
          <w:rFonts w:ascii="Arial" w:hAnsi="Arial" w:cs="Arial"/>
          <w:b/>
          <w:sz w:val="24"/>
          <w:szCs w:val="24"/>
        </w:rPr>
        <w:t xml:space="preserve"> </w:t>
      </w:r>
      <w:r w:rsidR="009D4B0E">
        <w:rPr>
          <w:rFonts w:ascii="Arial" w:hAnsi="Arial" w:cs="Arial"/>
          <w:b/>
          <w:sz w:val="24"/>
          <w:szCs w:val="24"/>
        </w:rPr>
        <w:t>–</w:t>
      </w:r>
      <w:r w:rsidR="00CE120A" w:rsidRPr="000D5EC8">
        <w:rPr>
          <w:rFonts w:ascii="Arial" w:hAnsi="Arial" w:cs="Arial"/>
          <w:b/>
          <w:sz w:val="24"/>
          <w:szCs w:val="24"/>
        </w:rPr>
        <w:t xml:space="preserve"> </w:t>
      </w:r>
      <w:r w:rsidR="00B1774F" w:rsidRPr="000D5EC8">
        <w:rPr>
          <w:rFonts w:ascii="Arial" w:hAnsi="Arial" w:cs="Arial"/>
          <w:sz w:val="24"/>
          <w:szCs w:val="24"/>
        </w:rPr>
        <w:t>disseminating information to the public</w:t>
      </w:r>
      <w:r w:rsidR="009D4B0E">
        <w:rPr>
          <w:rFonts w:ascii="Arial" w:hAnsi="Arial" w:cs="Arial"/>
          <w:sz w:val="24"/>
          <w:szCs w:val="24"/>
        </w:rPr>
        <w:t xml:space="preserve"> online and through events</w:t>
      </w:r>
    </w:p>
    <w:p w:rsidR="00DF1FFE" w:rsidRPr="000D5EC8" w:rsidRDefault="00DF1FFE" w:rsidP="000D5EC8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EC8">
        <w:rPr>
          <w:rFonts w:ascii="Arial" w:hAnsi="Arial" w:cs="Arial"/>
          <w:b/>
          <w:sz w:val="24"/>
          <w:szCs w:val="24"/>
        </w:rPr>
        <w:t>Campaign</w:t>
      </w:r>
      <w:r w:rsidR="004B68C8" w:rsidRPr="000D5EC8">
        <w:rPr>
          <w:rFonts w:ascii="Arial" w:hAnsi="Arial" w:cs="Arial"/>
          <w:b/>
          <w:sz w:val="24"/>
          <w:szCs w:val="24"/>
        </w:rPr>
        <w:t xml:space="preserve"> </w:t>
      </w:r>
      <w:r w:rsidR="009D4B0E">
        <w:rPr>
          <w:rFonts w:ascii="Arial" w:hAnsi="Arial" w:cs="Arial"/>
          <w:b/>
          <w:sz w:val="24"/>
          <w:szCs w:val="24"/>
        </w:rPr>
        <w:t>–</w:t>
      </w:r>
      <w:r w:rsidR="004B68C8" w:rsidRPr="000D5EC8">
        <w:rPr>
          <w:rFonts w:ascii="Arial" w:hAnsi="Arial" w:cs="Arial"/>
          <w:b/>
          <w:sz w:val="24"/>
          <w:szCs w:val="24"/>
        </w:rPr>
        <w:t xml:space="preserve"> </w:t>
      </w:r>
      <w:r w:rsidR="009D4B0E" w:rsidRPr="009D4B0E">
        <w:rPr>
          <w:rFonts w:ascii="Arial" w:hAnsi="Arial" w:cs="Arial"/>
          <w:sz w:val="24"/>
          <w:szCs w:val="24"/>
        </w:rPr>
        <w:t xml:space="preserve">influencing businesses and decision-makers, </w:t>
      </w:r>
      <w:r w:rsidR="00B1774F" w:rsidRPr="009D4B0E">
        <w:rPr>
          <w:rFonts w:ascii="Arial" w:hAnsi="Arial" w:cs="Arial"/>
          <w:sz w:val="24"/>
          <w:szCs w:val="24"/>
        </w:rPr>
        <w:t>highlighting</w:t>
      </w:r>
      <w:r w:rsidR="00B1774F" w:rsidRPr="000D5EC8">
        <w:rPr>
          <w:rFonts w:ascii="Arial" w:hAnsi="Arial" w:cs="Arial"/>
          <w:sz w:val="24"/>
          <w:szCs w:val="24"/>
        </w:rPr>
        <w:t xml:space="preserve"> campaigns</w:t>
      </w:r>
    </w:p>
    <w:p w:rsidR="000D5EC8" w:rsidRPr="00D90C45" w:rsidRDefault="00DF1FFE" w:rsidP="00D255BE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b/>
        </w:rPr>
      </w:pPr>
      <w:r w:rsidRPr="00D90C45">
        <w:rPr>
          <w:rFonts w:ascii="Arial" w:hAnsi="Arial" w:cs="Arial"/>
          <w:b/>
          <w:sz w:val="24"/>
          <w:szCs w:val="24"/>
        </w:rPr>
        <w:t>Get involved</w:t>
      </w:r>
      <w:r w:rsidR="004B68C8" w:rsidRPr="00D90C45">
        <w:rPr>
          <w:rFonts w:ascii="Arial" w:hAnsi="Arial" w:cs="Arial"/>
          <w:b/>
          <w:sz w:val="24"/>
          <w:szCs w:val="24"/>
        </w:rPr>
        <w:t xml:space="preserve"> </w:t>
      </w:r>
      <w:r w:rsidR="009D4B0E">
        <w:rPr>
          <w:rFonts w:ascii="Arial" w:hAnsi="Arial" w:cs="Arial"/>
          <w:b/>
          <w:sz w:val="24"/>
          <w:szCs w:val="24"/>
        </w:rPr>
        <w:t>–</w:t>
      </w:r>
      <w:r w:rsidR="00B1774F" w:rsidRPr="00D90C45">
        <w:rPr>
          <w:rFonts w:ascii="Arial" w:hAnsi="Arial" w:cs="Arial"/>
          <w:sz w:val="24"/>
          <w:szCs w:val="24"/>
        </w:rPr>
        <w:t xml:space="preserve"> </w:t>
      </w:r>
      <w:r w:rsidR="003632FD">
        <w:rPr>
          <w:rFonts w:ascii="Arial" w:hAnsi="Arial" w:cs="Arial"/>
          <w:sz w:val="24"/>
          <w:szCs w:val="24"/>
        </w:rPr>
        <w:t>help</w:t>
      </w:r>
      <w:r w:rsidR="00B1774F" w:rsidRPr="00D90C45">
        <w:rPr>
          <w:rFonts w:ascii="Arial" w:hAnsi="Arial" w:cs="Arial"/>
          <w:sz w:val="24"/>
          <w:szCs w:val="24"/>
        </w:rPr>
        <w:t xml:space="preserve"> individuals </w:t>
      </w:r>
      <w:r w:rsidR="003632FD">
        <w:rPr>
          <w:rFonts w:ascii="Arial" w:hAnsi="Arial" w:cs="Arial"/>
          <w:sz w:val="24"/>
          <w:szCs w:val="24"/>
        </w:rPr>
        <w:t>to</w:t>
      </w:r>
      <w:r w:rsidR="00B1774F" w:rsidRPr="00D90C45">
        <w:rPr>
          <w:rFonts w:ascii="Arial" w:hAnsi="Arial" w:cs="Arial"/>
          <w:sz w:val="24"/>
          <w:szCs w:val="24"/>
        </w:rPr>
        <w:t xml:space="preserve"> </w:t>
      </w:r>
      <w:r w:rsidR="00D90C45" w:rsidRPr="00D90C45">
        <w:rPr>
          <w:rFonts w:ascii="Arial" w:hAnsi="Arial" w:cs="Arial"/>
          <w:sz w:val="24"/>
          <w:szCs w:val="24"/>
        </w:rPr>
        <w:t xml:space="preserve">take practical action </w:t>
      </w:r>
      <w:r w:rsidR="000D5EC8" w:rsidRPr="00D90C45">
        <w:rPr>
          <w:rFonts w:ascii="Arial" w:hAnsi="Arial" w:cs="Arial"/>
          <w:b/>
        </w:rPr>
        <w:br w:type="page"/>
      </w:r>
    </w:p>
    <w:p w:rsidR="00DF1FFE" w:rsidRPr="000D5EC8" w:rsidRDefault="00DF1FFE" w:rsidP="00810FBD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19"/>
        <w:gridCol w:w="4151"/>
        <w:gridCol w:w="3986"/>
      </w:tblGrid>
      <w:tr w:rsidR="004B68C8" w:rsidRPr="000D5EC8" w:rsidTr="00D90C45">
        <w:trPr>
          <w:trHeight w:val="441"/>
          <w:jc w:val="center"/>
        </w:trPr>
        <w:tc>
          <w:tcPr>
            <w:tcW w:w="1109" w:type="pct"/>
          </w:tcPr>
          <w:p w:rsidR="004B68C8" w:rsidRPr="000D5EC8" w:rsidRDefault="004B68C8" w:rsidP="00810F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>Action Areas</w:t>
            </w:r>
          </w:p>
        </w:tc>
        <w:tc>
          <w:tcPr>
            <w:tcW w:w="1985" w:type="pct"/>
          </w:tcPr>
          <w:p w:rsidR="004B68C8" w:rsidRPr="000D5EC8" w:rsidRDefault="004B68C8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>Activities</w:t>
            </w:r>
          </w:p>
        </w:tc>
        <w:tc>
          <w:tcPr>
            <w:tcW w:w="1906" w:type="pct"/>
          </w:tcPr>
          <w:p w:rsidR="004B68C8" w:rsidRPr="000D5EC8" w:rsidRDefault="004B68C8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</w:tr>
      <w:tr w:rsidR="00CE120A" w:rsidRPr="000D5EC8" w:rsidTr="00D90C45">
        <w:trPr>
          <w:trHeight w:val="737"/>
          <w:jc w:val="center"/>
        </w:trPr>
        <w:tc>
          <w:tcPr>
            <w:tcW w:w="1109" w:type="pct"/>
            <w:vMerge w:val="restart"/>
          </w:tcPr>
          <w:p w:rsidR="003632FD" w:rsidRDefault="003632FD" w:rsidP="0081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120A" w:rsidRPr="000D5EC8" w:rsidRDefault="00CE120A" w:rsidP="00810F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>Shop</w:t>
            </w:r>
          </w:p>
        </w:tc>
        <w:tc>
          <w:tcPr>
            <w:tcW w:w="1985" w:type="pct"/>
          </w:tcPr>
          <w:p w:rsidR="00CE120A" w:rsidRPr="000D5EC8" w:rsidRDefault="004B68C8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Collating i</w:t>
            </w:r>
            <w:r w:rsidR="00CE120A" w:rsidRPr="000D5EC8">
              <w:rPr>
                <w:rFonts w:ascii="Arial" w:hAnsi="Arial" w:cs="Arial"/>
                <w:sz w:val="24"/>
                <w:szCs w:val="24"/>
              </w:rPr>
              <w:t>nformation on buying plastic free</w:t>
            </w:r>
          </w:p>
        </w:tc>
        <w:tc>
          <w:tcPr>
            <w:tcW w:w="1906" w:type="pct"/>
          </w:tcPr>
          <w:p w:rsidR="00CE120A" w:rsidRPr="000D5EC8" w:rsidRDefault="00CE120A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Delyth Higgins, Mary</w:t>
            </w:r>
            <w:r w:rsidR="00B1774F" w:rsidRPr="000D5EC8">
              <w:rPr>
                <w:rFonts w:ascii="Arial" w:hAnsi="Arial" w:cs="Arial"/>
                <w:sz w:val="24"/>
                <w:szCs w:val="24"/>
              </w:rPr>
              <w:t xml:space="preserve"> Davies Turner</w:t>
            </w:r>
          </w:p>
        </w:tc>
      </w:tr>
      <w:tr w:rsidR="00CE120A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CE120A" w:rsidRPr="000D5EC8" w:rsidRDefault="00CE120A" w:rsidP="0081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</w:tcPr>
          <w:p w:rsidR="00CE120A" w:rsidRPr="000D5EC8" w:rsidRDefault="00B1774F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P</w:t>
            </w:r>
            <w:r w:rsidR="00CE120A" w:rsidRPr="000D5EC8">
              <w:rPr>
                <w:rFonts w:ascii="Arial" w:hAnsi="Arial" w:cs="Arial"/>
                <w:sz w:val="24"/>
                <w:szCs w:val="24"/>
              </w:rPr>
              <w:t>rogress ‘Refill’</w:t>
            </w:r>
            <w:r w:rsidRPr="000D5EC8">
              <w:rPr>
                <w:rFonts w:ascii="Arial" w:hAnsi="Arial" w:cs="Arial"/>
                <w:sz w:val="24"/>
                <w:szCs w:val="24"/>
              </w:rPr>
              <w:t xml:space="preserve"> scheme</w:t>
            </w:r>
            <w:r w:rsidR="004B68C8" w:rsidRPr="000D5EC8">
              <w:rPr>
                <w:rFonts w:ascii="Arial" w:hAnsi="Arial" w:cs="Arial"/>
                <w:sz w:val="24"/>
                <w:szCs w:val="24"/>
              </w:rPr>
              <w:t xml:space="preserve"> for filling water bottles</w:t>
            </w:r>
          </w:p>
        </w:tc>
        <w:tc>
          <w:tcPr>
            <w:tcW w:w="1906" w:type="pct"/>
          </w:tcPr>
          <w:p w:rsidR="00CE120A" w:rsidRPr="000D5EC8" w:rsidRDefault="00CE120A" w:rsidP="00CE120A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 xml:space="preserve">Elen Richards, Delyth Higgins, Philip McDonnell, Peter Anderson </w:t>
            </w:r>
          </w:p>
        </w:tc>
      </w:tr>
      <w:tr w:rsidR="00CE120A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CE120A" w:rsidRPr="000D5EC8" w:rsidRDefault="00CE120A" w:rsidP="0081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</w:tcPr>
          <w:p w:rsidR="00CE120A" w:rsidRPr="000D5EC8" w:rsidRDefault="00B1774F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D</w:t>
            </w:r>
            <w:r w:rsidR="00CE120A" w:rsidRPr="000D5EC8">
              <w:rPr>
                <w:rFonts w:ascii="Arial" w:hAnsi="Arial" w:cs="Arial"/>
                <w:sz w:val="24"/>
                <w:szCs w:val="24"/>
              </w:rPr>
              <w:t xml:space="preserve">evelop </w:t>
            </w:r>
            <w:r w:rsidR="004B68C8" w:rsidRPr="000D5EC8">
              <w:rPr>
                <w:rFonts w:ascii="Arial" w:hAnsi="Arial" w:cs="Arial"/>
                <w:sz w:val="24"/>
                <w:szCs w:val="24"/>
              </w:rPr>
              <w:t xml:space="preserve">plans for a </w:t>
            </w:r>
            <w:r w:rsidR="00CE120A" w:rsidRPr="000D5EC8">
              <w:rPr>
                <w:rFonts w:ascii="Arial" w:hAnsi="Arial" w:cs="Arial"/>
                <w:sz w:val="24"/>
                <w:szCs w:val="24"/>
              </w:rPr>
              <w:t>refilling outlet</w:t>
            </w:r>
          </w:p>
        </w:tc>
        <w:tc>
          <w:tcPr>
            <w:tcW w:w="1906" w:type="pct"/>
          </w:tcPr>
          <w:p w:rsidR="00CE120A" w:rsidRPr="000D5EC8" w:rsidRDefault="00CE120A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Elen Richards</w:t>
            </w:r>
          </w:p>
        </w:tc>
      </w:tr>
      <w:tr w:rsidR="00CE120A" w:rsidRPr="000D5EC8" w:rsidTr="00D90C45">
        <w:trPr>
          <w:trHeight w:val="308"/>
          <w:jc w:val="center"/>
        </w:trPr>
        <w:tc>
          <w:tcPr>
            <w:tcW w:w="1109" w:type="pct"/>
            <w:shd w:val="clear" w:color="auto" w:fill="BFBFBF" w:themeFill="background1" w:themeFillShade="BF"/>
          </w:tcPr>
          <w:p w:rsidR="00CE120A" w:rsidRPr="000D5EC8" w:rsidRDefault="00CE120A" w:rsidP="0081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BFBFBF" w:themeFill="background1" w:themeFillShade="BF"/>
          </w:tcPr>
          <w:p w:rsidR="00CE120A" w:rsidRPr="000D5EC8" w:rsidRDefault="00CE120A" w:rsidP="0081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BFBFBF" w:themeFill="background1" w:themeFillShade="BF"/>
          </w:tcPr>
          <w:p w:rsidR="00CE120A" w:rsidRPr="000D5EC8" w:rsidRDefault="00CE120A" w:rsidP="00810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C8" w:rsidRPr="000D5EC8" w:rsidTr="00D90C45">
        <w:trPr>
          <w:trHeight w:val="737"/>
          <w:jc w:val="center"/>
        </w:trPr>
        <w:tc>
          <w:tcPr>
            <w:tcW w:w="1109" w:type="pct"/>
            <w:vMerge w:val="restart"/>
          </w:tcPr>
          <w:p w:rsidR="003632FD" w:rsidRDefault="003632FD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68C8" w:rsidRPr="000D5EC8" w:rsidRDefault="004B68C8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>Inform</w:t>
            </w:r>
          </w:p>
        </w:tc>
        <w:tc>
          <w:tcPr>
            <w:tcW w:w="1985" w:type="pct"/>
          </w:tcPr>
          <w:p w:rsidR="004B68C8" w:rsidRPr="000D5EC8" w:rsidRDefault="004B68C8" w:rsidP="002D2034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Creating ‘Plastic Free Swansea’ Facebook page</w:t>
            </w:r>
          </w:p>
        </w:tc>
        <w:tc>
          <w:tcPr>
            <w:tcW w:w="1906" w:type="pct"/>
          </w:tcPr>
          <w:p w:rsidR="004B68C8" w:rsidRPr="000D5EC8" w:rsidRDefault="004B68C8" w:rsidP="002D2034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Phil Brophy, Peter Anderson</w:t>
            </w:r>
          </w:p>
        </w:tc>
      </w:tr>
      <w:tr w:rsidR="004B68C8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4B68C8" w:rsidRPr="000D5EC8" w:rsidRDefault="004B68C8" w:rsidP="00CE1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pct"/>
          </w:tcPr>
          <w:p w:rsidR="004B68C8" w:rsidRPr="000D5EC8" w:rsidRDefault="004B68C8" w:rsidP="004B68C8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Creating ‘Plastic Free Swansea’ Twitter handle</w:t>
            </w:r>
          </w:p>
        </w:tc>
        <w:tc>
          <w:tcPr>
            <w:tcW w:w="1906" w:type="pct"/>
          </w:tcPr>
          <w:p w:rsidR="004B68C8" w:rsidRPr="000D5EC8" w:rsidRDefault="004B68C8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Phil Brophy</w:t>
            </w:r>
          </w:p>
        </w:tc>
      </w:tr>
      <w:tr w:rsidR="004B68C8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4B68C8" w:rsidRPr="000D5EC8" w:rsidRDefault="004B68C8" w:rsidP="00CE1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pct"/>
          </w:tcPr>
          <w:p w:rsidR="004B68C8" w:rsidRPr="000D5EC8" w:rsidRDefault="004B68C8" w:rsidP="00810FBD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Creating ‘Plastic Free Swansea’ website</w:t>
            </w:r>
          </w:p>
        </w:tc>
        <w:tc>
          <w:tcPr>
            <w:tcW w:w="1906" w:type="pct"/>
          </w:tcPr>
          <w:p w:rsidR="004B68C8" w:rsidRPr="000D5EC8" w:rsidRDefault="004B68C8" w:rsidP="002D2034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Mary Davies Turner, Phil Brophy</w:t>
            </w: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pct"/>
          </w:tcPr>
          <w:p w:rsidR="009D4B0E" w:rsidRPr="000D5EC8" w:rsidRDefault="00B5592B" w:rsidP="009D4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Stall</w:t>
            </w:r>
            <w:r w:rsidR="009D4B0E" w:rsidRPr="000D5EC8">
              <w:rPr>
                <w:rFonts w:ascii="Arial" w:hAnsi="Arial" w:cs="Arial"/>
                <w:sz w:val="24"/>
                <w:szCs w:val="24"/>
              </w:rPr>
              <w:t xml:space="preserve"> at Marina Market 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Organise Renew Wales regio</w:t>
            </w:r>
            <w:r w:rsidR="00D262A9">
              <w:rPr>
                <w:rFonts w:ascii="Arial" w:hAnsi="Arial" w:cs="Arial"/>
                <w:sz w:val="24"/>
                <w:szCs w:val="24"/>
              </w:rPr>
              <w:t>nal event with ‘plastics’ theme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Delyth Higgins, Philip McDonnell</w:t>
            </w:r>
          </w:p>
        </w:tc>
      </w:tr>
      <w:tr w:rsidR="009D4B0E" w:rsidRPr="000D5EC8" w:rsidTr="00071A5B">
        <w:trPr>
          <w:trHeight w:val="308"/>
          <w:jc w:val="center"/>
        </w:trPr>
        <w:tc>
          <w:tcPr>
            <w:tcW w:w="1109" w:type="pct"/>
            <w:shd w:val="clear" w:color="auto" w:fill="BFBFBF" w:themeFill="background1" w:themeFillShade="BF"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BFBFBF" w:themeFill="background1" w:themeFillShade="BF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BFBFBF" w:themeFill="background1" w:themeFillShade="BF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 w:val="restart"/>
          </w:tcPr>
          <w:p w:rsidR="003632FD" w:rsidRDefault="003632FD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4B0E" w:rsidRPr="000D5EC8" w:rsidRDefault="009D4B0E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 xml:space="preserve">Campaign </w:t>
            </w: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Supermarket audit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Gareth Evans</w:t>
            </w: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Plastic tax campaign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 xml:space="preserve">John Childs, Peter Anderson, Elen Richards </w:t>
            </w:r>
          </w:p>
        </w:tc>
      </w:tr>
      <w:tr w:rsidR="009D4B0E" w:rsidRPr="000D5EC8" w:rsidTr="00071A5B">
        <w:trPr>
          <w:trHeight w:val="308"/>
          <w:jc w:val="center"/>
        </w:trPr>
        <w:tc>
          <w:tcPr>
            <w:tcW w:w="1109" w:type="pct"/>
            <w:shd w:val="clear" w:color="auto" w:fill="BFBFBF" w:themeFill="background1" w:themeFillShade="BF"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BFBFBF" w:themeFill="background1" w:themeFillShade="BF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BFBFBF" w:themeFill="background1" w:themeFillShade="BF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 w:val="restart"/>
          </w:tcPr>
          <w:p w:rsidR="003632FD" w:rsidRDefault="003632FD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4B0E" w:rsidRPr="000D5EC8" w:rsidRDefault="009D4B0E" w:rsidP="009D4B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EC8">
              <w:rPr>
                <w:rFonts w:ascii="Arial" w:hAnsi="Arial" w:cs="Arial"/>
                <w:b/>
                <w:sz w:val="28"/>
                <w:szCs w:val="28"/>
              </w:rPr>
              <w:t>Get Involved</w:t>
            </w: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Compile events list including on beach &amp; other clean-ups</w:t>
            </w:r>
          </w:p>
        </w:tc>
        <w:tc>
          <w:tcPr>
            <w:tcW w:w="1906" w:type="pct"/>
          </w:tcPr>
          <w:p w:rsidR="009D4B0E" w:rsidRPr="000D5EC8" w:rsidRDefault="009D4B0E" w:rsidP="00B70F08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 xml:space="preserve">Philip McDonnell, Riccardo </w:t>
            </w:r>
            <w:proofErr w:type="spellStart"/>
            <w:r w:rsidRPr="000D5EC8">
              <w:rPr>
                <w:rFonts w:ascii="Arial" w:hAnsi="Arial" w:cs="Arial"/>
                <w:sz w:val="24"/>
                <w:szCs w:val="24"/>
              </w:rPr>
              <w:t>Corvi</w:t>
            </w:r>
            <w:proofErr w:type="spellEnd"/>
            <w:r w:rsidRPr="000D5EC8">
              <w:rPr>
                <w:rFonts w:ascii="Arial" w:hAnsi="Arial" w:cs="Arial"/>
                <w:sz w:val="24"/>
                <w:szCs w:val="24"/>
              </w:rPr>
              <w:t>, Chris Dean, (Phil Budd</w:t>
            </w:r>
            <w:r w:rsidR="00B70F08">
              <w:rPr>
                <w:rFonts w:ascii="Arial" w:hAnsi="Arial" w:cs="Arial"/>
                <w:sz w:val="24"/>
                <w:szCs w:val="24"/>
              </w:rPr>
              <w:t>), (National Trust</w:t>
            </w:r>
            <w:r w:rsidRPr="000D5E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VocalEyes community engagement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schools work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 xml:space="preserve">Peter Anderson </w:t>
            </w: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‘Plastic Free Swansea’ Awareness raising month (June)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R="009D4B0E" w:rsidRPr="000D5EC8" w:rsidTr="00D90C45">
        <w:trPr>
          <w:trHeight w:val="737"/>
          <w:jc w:val="center"/>
        </w:trPr>
        <w:tc>
          <w:tcPr>
            <w:tcW w:w="1109" w:type="pct"/>
            <w:vMerge/>
          </w:tcPr>
          <w:p w:rsidR="009D4B0E" w:rsidRPr="000D5EC8" w:rsidRDefault="009D4B0E" w:rsidP="009D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‘Plastic Free Swansea’ Taking Action month (Sept)</w:t>
            </w:r>
          </w:p>
        </w:tc>
        <w:tc>
          <w:tcPr>
            <w:tcW w:w="1906" w:type="pct"/>
          </w:tcPr>
          <w:p w:rsidR="009D4B0E" w:rsidRPr="000D5EC8" w:rsidRDefault="009D4B0E" w:rsidP="009D4B0E">
            <w:pPr>
              <w:rPr>
                <w:rFonts w:ascii="Arial" w:hAnsi="Arial" w:cs="Arial"/>
                <w:sz w:val="24"/>
                <w:szCs w:val="24"/>
              </w:rPr>
            </w:pPr>
            <w:r w:rsidRPr="000D5EC8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</w:tbl>
    <w:p w:rsidR="00DF1FFE" w:rsidRPr="000D5EC8" w:rsidRDefault="00DF1FFE" w:rsidP="00810FBD">
      <w:pPr>
        <w:rPr>
          <w:rFonts w:ascii="Arial" w:hAnsi="Arial" w:cs="Arial"/>
          <w:b/>
          <w:sz w:val="24"/>
          <w:szCs w:val="24"/>
        </w:rPr>
      </w:pPr>
    </w:p>
    <w:sectPr w:rsidR="00DF1FFE" w:rsidRPr="000D5EC8" w:rsidSect="00F1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3ED1"/>
    <w:multiLevelType w:val="hybridMultilevel"/>
    <w:tmpl w:val="AC6678BC"/>
    <w:lvl w:ilvl="0" w:tplc="88604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1CA"/>
    <w:multiLevelType w:val="hybridMultilevel"/>
    <w:tmpl w:val="E1F6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C56"/>
    <w:multiLevelType w:val="hybridMultilevel"/>
    <w:tmpl w:val="CDE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5"/>
    <w:rsid w:val="000A2355"/>
    <w:rsid w:val="000A4D6A"/>
    <w:rsid w:val="000D5EC8"/>
    <w:rsid w:val="0016168E"/>
    <w:rsid w:val="001C509E"/>
    <w:rsid w:val="00206714"/>
    <w:rsid w:val="00226A8D"/>
    <w:rsid w:val="002623BA"/>
    <w:rsid w:val="002B6341"/>
    <w:rsid w:val="002C43CA"/>
    <w:rsid w:val="002D2034"/>
    <w:rsid w:val="003360CB"/>
    <w:rsid w:val="003632FD"/>
    <w:rsid w:val="004B2640"/>
    <w:rsid w:val="004B68C8"/>
    <w:rsid w:val="004C0C4B"/>
    <w:rsid w:val="004C6841"/>
    <w:rsid w:val="00543E03"/>
    <w:rsid w:val="006F38F1"/>
    <w:rsid w:val="007016D5"/>
    <w:rsid w:val="007B3997"/>
    <w:rsid w:val="00810FBD"/>
    <w:rsid w:val="00881D74"/>
    <w:rsid w:val="00930B6C"/>
    <w:rsid w:val="00952B8D"/>
    <w:rsid w:val="009A02B4"/>
    <w:rsid w:val="009D4B0E"/>
    <w:rsid w:val="00B1774F"/>
    <w:rsid w:val="00B5592B"/>
    <w:rsid w:val="00B70F08"/>
    <w:rsid w:val="00CE120A"/>
    <w:rsid w:val="00D2133C"/>
    <w:rsid w:val="00D262A9"/>
    <w:rsid w:val="00D90C45"/>
    <w:rsid w:val="00D93E93"/>
    <w:rsid w:val="00DB0CFF"/>
    <w:rsid w:val="00DF1FFE"/>
    <w:rsid w:val="00F148A2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D50C-B1B6-42FB-AA1C-C21D65CC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F1"/>
    <w:pPr>
      <w:ind w:left="720"/>
      <w:contextualSpacing/>
    </w:pPr>
  </w:style>
  <w:style w:type="table" w:styleId="TableGrid">
    <w:name w:val="Table Grid"/>
    <w:basedOn w:val="TableNormal"/>
    <w:uiPriority w:val="39"/>
    <w:rsid w:val="0054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DE2D-5DE5-4750-B95D-AF1E356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2018-04-24T14:07:00Z</dcterms:created>
  <dcterms:modified xsi:type="dcterms:W3CDTF">2018-06-28T10:55:00Z</dcterms:modified>
</cp:coreProperties>
</file>