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40" w:rsidRPr="004F2D87" w:rsidRDefault="007016D5" w:rsidP="007016D5">
      <w:pPr>
        <w:jc w:val="center"/>
        <w:rPr>
          <w:rFonts w:cs="Arial"/>
          <w:b/>
          <w:sz w:val="28"/>
          <w:szCs w:val="28"/>
        </w:rPr>
      </w:pPr>
      <w:r w:rsidRPr="004F2D87">
        <w:rPr>
          <w:rFonts w:cs="Arial"/>
          <w:b/>
          <w:sz w:val="28"/>
          <w:szCs w:val="28"/>
        </w:rPr>
        <w:t xml:space="preserve">Notes from </w:t>
      </w:r>
      <w:r w:rsidR="004B68C8" w:rsidRPr="004F2D87">
        <w:rPr>
          <w:rFonts w:cs="Arial"/>
          <w:b/>
          <w:sz w:val="28"/>
          <w:szCs w:val="28"/>
        </w:rPr>
        <w:t>‘</w:t>
      </w:r>
      <w:r w:rsidR="00DF1FFE" w:rsidRPr="004F2D87">
        <w:rPr>
          <w:rFonts w:cs="Arial"/>
          <w:b/>
          <w:sz w:val="28"/>
          <w:szCs w:val="28"/>
        </w:rPr>
        <w:t>Plastic Free Swansea</w:t>
      </w:r>
      <w:r w:rsidR="004B68C8" w:rsidRPr="004F2D87">
        <w:rPr>
          <w:rFonts w:cs="Arial"/>
          <w:b/>
          <w:sz w:val="28"/>
          <w:szCs w:val="28"/>
        </w:rPr>
        <w:t>’</w:t>
      </w:r>
      <w:r w:rsidR="00DF1FFE" w:rsidRPr="004F2D87">
        <w:rPr>
          <w:rFonts w:cs="Arial"/>
          <w:b/>
          <w:sz w:val="28"/>
          <w:szCs w:val="28"/>
        </w:rPr>
        <w:t xml:space="preserve"> </w:t>
      </w:r>
      <w:r w:rsidR="004B68C8" w:rsidRPr="004F2D87">
        <w:rPr>
          <w:rFonts w:cs="Arial"/>
          <w:b/>
          <w:sz w:val="28"/>
          <w:szCs w:val="28"/>
        </w:rPr>
        <w:t>M</w:t>
      </w:r>
      <w:r w:rsidRPr="004F2D87">
        <w:rPr>
          <w:rFonts w:cs="Arial"/>
          <w:b/>
          <w:sz w:val="28"/>
          <w:szCs w:val="28"/>
        </w:rPr>
        <w:t xml:space="preserve">eeting </w:t>
      </w:r>
      <w:r w:rsidR="0046149B" w:rsidRPr="004F2D87">
        <w:rPr>
          <w:rFonts w:cs="Arial"/>
          <w:b/>
          <w:sz w:val="28"/>
          <w:szCs w:val="28"/>
        </w:rPr>
        <w:t>14</w:t>
      </w:r>
      <w:r w:rsidR="0046149B" w:rsidRPr="004F2D87">
        <w:rPr>
          <w:rFonts w:cs="Arial"/>
          <w:b/>
          <w:sz w:val="28"/>
          <w:szCs w:val="28"/>
          <w:vertAlign w:val="superscript"/>
        </w:rPr>
        <w:t>th</w:t>
      </w:r>
      <w:r w:rsidR="0046149B" w:rsidRPr="004F2D87">
        <w:rPr>
          <w:rFonts w:cs="Arial"/>
          <w:b/>
          <w:sz w:val="28"/>
          <w:szCs w:val="28"/>
        </w:rPr>
        <w:t xml:space="preserve"> June </w:t>
      </w:r>
      <w:r w:rsidRPr="004F2D87">
        <w:rPr>
          <w:rFonts w:cs="Arial"/>
          <w:b/>
          <w:sz w:val="28"/>
          <w:szCs w:val="28"/>
        </w:rPr>
        <w:t>2018</w:t>
      </w:r>
    </w:p>
    <w:p w:rsidR="00FD0C80" w:rsidRPr="004F2D87" w:rsidRDefault="00FD0C80" w:rsidP="007016D5">
      <w:pPr>
        <w:rPr>
          <w:rFonts w:cs="Arial"/>
          <w:sz w:val="24"/>
          <w:szCs w:val="24"/>
        </w:rPr>
      </w:pPr>
    </w:p>
    <w:p w:rsidR="007016D5" w:rsidRPr="004F2D87" w:rsidRDefault="00FD0C80" w:rsidP="00FD0C80">
      <w:pPr>
        <w:ind w:firstLine="360"/>
        <w:rPr>
          <w:rFonts w:cs="Arial"/>
          <w:b/>
          <w:sz w:val="24"/>
          <w:szCs w:val="24"/>
        </w:rPr>
      </w:pPr>
      <w:r w:rsidRPr="004F2D87">
        <w:rPr>
          <w:rFonts w:cs="Arial"/>
          <w:sz w:val="24"/>
          <w:szCs w:val="24"/>
        </w:rPr>
        <w:t xml:space="preserve">There were 19 people </w:t>
      </w:r>
      <w:r w:rsidR="0046149B" w:rsidRPr="004F2D87">
        <w:rPr>
          <w:rFonts w:cs="Arial"/>
          <w:sz w:val="24"/>
          <w:szCs w:val="24"/>
        </w:rPr>
        <w:t>present.</w:t>
      </w:r>
      <w:r w:rsidR="0046149B" w:rsidRPr="004F2D87">
        <w:rPr>
          <w:rFonts w:cs="Arial"/>
          <w:b/>
          <w:sz w:val="24"/>
          <w:szCs w:val="24"/>
        </w:rPr>
        <w:t xml:space="preserve"> </w:t>
      </w:r>
    </w:p>
    <w:p w:rsidR="009A02B4" w:rsidRPr="004F2D87" w:rsidRDefault="009A02B4">
      <w:pPr>
        <w:rPr>
          <w:rFonts w:cs="Arial"/>
          <w:sz w:val="24"/>
          <w:szCs w:val="24"/>
        </w:rPr>
      </w:pPr>
    </w:p>
    <w:p w:rsidR="0046149B" w:rsidRPr="004F2D87" w:rsidRDefault="0046149B" w:rsidP="0046149B">
      <w:pPr>
        <w:pStyle w:val="ListParagraph"/>
        <w:numPr>
          <w:ilvl w:val="0"/>
          <w:numId w:val="5"/>
        </w:numPr>
        <w:rPr>
          <w:rFonts w:cs="Arial"/>
          <w:sz w:val="24"/>
          <w:szCs w:val="24"/>
        </w:rPr>
      </w:pPr>
      <w:r w:rsidRPr="004F2D87">
        <w:rPr>
          <w:rFonts w:cs="Arial"/>
          <w:sz w:val="24"/>
          <w:szCs w:val="24"/>
        </w:rPr>
        <w:t xml:space="preserve">Delyth Higgins gave a brief background to the group and outlined how the agenda would pan out. </w:t>
      </w:r>
    </w:p>
    <w:p w:rsidR="00370C0E" w:rsidRPr="004F2D87" w:rsidRDefault="00370C0E" w:rsidP="00370C0E">
      <w:pPr>
        <w:pStyle w:val="ListParagraph"/>
        <w:rPr>
          <w:rFonts w:cs="Arial"/>
          <w:sz w:val="24"/>
          <w:szCs w:val="24"/>
        </w:rPr>
      </w:pPr>
    </w:p>
    <w:p w:rsidR="00FD0C80" w:rsidRPr="004F2D87" w:rsidRDefault="00FD0C80" w:rsidP="00FD0C80">
      <w:pPr>
        <w:pStyle w:val="ListParagraph"/>
        <w:numPr>
          <w:ilvl w:val="0"/>
          <w:numId w:val="5"/>
        </w:numPr>
        <w:rPr>
          <w:rFonts w:cs="Arial"/>
          <w:sz w:val="24"/>
          <w:szCs w:val="24"/>
        </w:rPr>
      </w:pPr>
      <w:r w:rsidRPr="004F2D87">
        <w:rPr>
          <w:rFonts w:cs="Arial"/>
          <w:sz w:val="24"/>
          <w:szCs w:val="24"/>
        </w:rPr>
        <w:t xml:space="preserve">The first part of meeting was given over to </w:t>
      </w:r>
      <w:r w:rsidR="0046149B" w:rsidRPr="004F2D87">
        <w:rPr>
          <w:rFonts w:cs="Arial"/>
          <w:sz w:val="24"/>
          <w:szCs w:val="24"/>
        </w:rPr>
        <w:t>updates on actions</w:t>
      </w:r>
      <w:r w:rsidRPr="004F2D87">
        <w:rPr>
          <w:rFonts w:cs="Arial"/>
          <w:sz w:val="24"/>
          <w:szCs w:val="24"/>
        </w:rPr>
        <w:t xml:space="preserve"> taken and invited contributions, as follows:</w:t>
      </w:r>
    </w:p>
    <w:p w:rsidR="009F6775" w:rsidRPr="004F2D87" w:rsidRDefault="00FD0C80" w:rsidP="009F6775">
      <w:pPr>
        <w:pStyle w:val="ListParagraph"/>
        <w:numPr>
          <w:ilvl w:val="1"/>
          <w:numId w:val="5"/>
        </w:numPr>
        <w:rPr>
          <w:rFonts w:cs="Arial"/>
          <w:sz w:val="24"/>
          <w:szCs w:val="24"/>
        </w:rPr>
      </w:pPr>
      <w:r w:rsidRPr="004F2D87">
        <w:rPr>
          <w:rFonts w:cs="Arial"/>
          <w:sz w:val="24"/>
          <w:szCs w:val="24"/>
          <w:u w:val="single"/>
        </w:rPr>
        <w:t>Chris Evans</w:t>
      </w:r>
      <w:r w:rsidRPr="004F2D87">
        <w:rPr>
          <w:rFonts w:cs="Arial"/>
          <w:sz w:val="24"/>
          <w:szCs w:val="24"/>
        </w:rPr>
        <w:t xml:space="preserve"> updated on the Green Party’s supermarket audit on plastic. The questions have been finalised for 2 out of 3 of the tick box surveys and will start undertaking them in July.</w:t>
      </w:r>
    </w:p>
    <w:p w:rsidR="00FD0C80" w:rsidRPr="004F2D87" w:rsidRDefault="00FD0C80" w:rsidP="009F6775">
      <w:pPr>
        <w:pStyle w:val="ListParagraph"/>
        <w:numPr>
          <w:ilvl w:val="1"/>
          <w:numId w:val="5"/>
        </w:numPr>
        <w:rPr>
          <w:rFonts w:cs="Arial"/>
          <w:sz w:val="24"/>
          <w:szCs w:val="24"/>
        </w:rPr>
      </w:pPr>
      <w:r w:rsidRPr="004F2D87">
        <w:rPr>
          <w:rFonts w:cs="Arial"/>
          <w:sz w:val="24"/>
          <w:szCs w:val="24"/>
          <w:u w:val="single"/>
        </w:rPr>
        <w:t>Susan Rodaway</w:t>
      </w:r>
      <w:r w:rsidRPr="004F2D87">
        <w:rPr>
          <w:rFonts w:cs="Arial"/>
          <w:sz w:val="24"/>
          <w:szCs w:val="24"/>
        </w:rPr>
        <w:t xml:space="preserve"> (from Swansea Community Rural Voice project and VocalEyes) spoke about the Plastic Free Pennard project, which came about </w:t>
      </w:r>
      <w:r w:rsidR="00162DB1" w:rsidRPr="004F2D87">
        <w:rPr>
          <w:rFonts w:cs="Arial"/>
          <w:sz w:val="24"/>
          <w:szCs w:val="24"/>
        </w:rPr>
        <w:t>as a result</w:t>
      </w:r>
      <w:r w:rsidR="002F6699" w:rsidRPr="004F2D87">
        <w:rPr>
          <w:rFonts w:cs="Arial"/>
          <w:sz w:val="24"/>
          <w:szCs w:val="24"/>
        </w:rPr>
        <w:t xml:space="preserve"> of a project idea on VocalEyes, </w:t>
      </w:r>
      <w:r w:rsidR="00162DB1" w:rsidRPr="004F2D87">
        <w:rPr>
          <w:rFonts w:cs="Arial"/>
          <w:sz w:val="24"/>
          <w:szCs w:val="24"/>
        </w:rPr>
        <w:t xml:space="preserve">signposting to Surfers Against Sewage’s </w:t>
      </w:r>
      <w:r w:rsidR="00EB7EEF" w:rsidRPr="004F2D87">
        <w:rPr>
          <w:rFonts w:cs="Arial"/>
          <w:sz w:val="24"/>
          <w:szCs w:val="24"/>
        </w:rPr>
        <w:t>‘P</w:t>
      </w:r>
      <w:r w:rsidR="00162DB1" w:rsidRPr="004F2D87">
        <w:rPr>
          <w:rFonts w:cs="Arial"/>
          <w:sz w:val="24"/>
          <w:szCs w:val="24"/>
        </w:rPr>
        <w:t>lastic Free</w:t>
      </w:r>
      <w:r w:rsidR="00EB7EEF" w:rsidRPr="004F2D87">
        <w:rPr>
          <w:rFonts w:cs="Arial"/>
          <w:sz w:val="24"/>
          <w:szCs w:val="24"/>
        </w:rPr>
        <w:t xml:space="preserve"> Coastlines’ scheme (which is now known as Plastic Free Communities).</w:t>
      </w:r>
      <w:r w:rsidR="009F6775" w:rsidRPr="004F2D87">
        <w:rPr>
          <w:rFonts w:cs="Arial"/>
          <w:sz w:val="24"/>
          <w:szCs w:val="24"/>
        </w:rPr>
        <w:t xml:space="preserve"> </w:t>
      </w:r>
      <w:r w:rsidR="00162DB1" w:rsidRPr="004F2D87">
        <w:rPr>
          <w:rFonts w:cs="Arial"/>
          <w:sz w:val="24"/>
          <w:szCs w:val="24"/>
        </w:rPr>
        <w:t xml:space="preserve">Bishopston ward discussed and unanimously wanted to support it. A beach clean took place in April </w:t>
      </w:r>
      <w:r w:rsidR="00EB7EEF" w:rsidRPr="004F2D87">
        <w:rPr>
          <w:rFonts w:cs="Arial"/>
          <w:sz w:val="24"/>
          <w:szCs w:val="24"/>
        </w:rPr>
        <w:t xml:space="preserve">with more than 20 people attending. Estimated that 35% </w:t>
      </w:r>
      <w:r w:rsidR="002F6699" w:rsidRPr="004F2D87">
        <w:rPr>
          <w:rFonts w:cs="Arial"/>
          <w:sz w:val="24"/>
          <w:szCs w:val="24"/>
        </w:rPr>
        <w:t xml:space="preserve">of that collected </w:t>
      </w:r>
      <w:r w:rsidR="00EB7EEF" w:rsidRPr="004F2D87">
        <w:rPr>
          <w:rFonts w:cs="Arial"/>
          <w:sz w:val="24"/>
          <w:szCs w:val="24"/>
        </w:rPr>
        <w:t>was single use plastic. Local businesses were approached to make changes, including Pennard Stores who have an action plan. Pennard School will shortly be signing up to join Plastic Free Schools. Pennard Comm. Council held a fundraising event which included a 30 sec. digital film competition for children on the subject, a 2D and 3D art competition using recyclables. 13</w:t>
      </w:r>
      <w:r w:rsidR="00EB7EEF" w:rsidRPr="004F2D87">
        <w:rPr>
          <w:rFonts w:cs="Arial"/>
          <w:sz w:val="24"/>
          <w:szCs w:val="24"/>
          <w:vertAlign w:val="superscript"/>
        </w:rPr>
        <w:t>th</w:t>
      </w:r>
      <w:r w:rsidR="00EB7EEF" w:rsidRPr="004F2D87">
        <w:rPr>
          <w:rFonts w:cs="Arial"/>
          <w:sz w:val="24"/>
          <w:szCs w:val="24"/>
        </w:rPr>
        <w:t xml:space="preserve"> October will be another event, WI will be crafting with single use plastics, and lots of other information. Kittle WI, youth group and school are also on board and keen to do stuff.  Plastic Free Pennard hope to have accreditation by the end of the year! </w:t>
      </w:r>
    </w:p>
    <w:p w:rsidR="0046149B" w:rsidRPr="004F2D87" w:rsidRDefault="00EB7EEF" w:rsidP="002C4CF3">
      <w:pPr>
        <w:ind w:left="1440"/>
        <w:rPr>
          <w:rFonts w:cs="Arial"/>
          <w:sz w:val="24"/>
          <w:szCs w:val="24"/>
        </w:rPr>
      </w:pPr>
      <w:r w:rsidRPr="004F2D87">
        <w:rPr>
          <w:rFonts w:cs="Arial"/>
          <w:sz w:val="24"/>
          <w:szCs w:val="24"/>
        </w:rPr>
        <w:t>The communities of Oxwich and Port Eynon are also thinking about joining the SAS s</w:t>
      </w:r>
      <w:r w:rsidR="002C4CF3" w:rsidRPr="004F2D87">
        <w:rPr>
          <w:rFonts w:cs="Arial"/>
          <w:sz w:val="24"/>
          <w:szCs w:val="24"/>
        </w:rPr>
        <w:t>cheme.</w:t>
      </w:r>
    </w:p>
    <w:p w:rsidR="002C4CF3" w:rsidRPr="004F2D87" w:rsidRDefault="002C4CF3" w:rsidP="002C4CF3">
      <w:pPr>
        <w:pStyle w:val="ListParagraph"/>
        <w:numPr>
          <w:ilvl w:val="1"/>
          <w:numId w:val="5"/>
        </w:numPr>
        <w:rPr>
          <w:rFonts w:cs="Arial"/>
          <w:sz w:val="24"/>
          <w:szCs w:val="24"/>
        </w:rPr>
      </w:pPr>
      <w:r w:rsidRPr="004F2D87">
        <w:rPr>
          <w:rFonts w:cs="Arial"/>
          <w:sz w:val="24"/>
          <w:szCs w:val="24"/>
        </w:rPr>
        <w:t xml:space="preserve">This led to queries about the ‘Refill’ initiative which Welsh Government has recently backed and its links to this area, coastline etc.  Whilst it seems a great idea, some issues have come to light such as businesses being </w:t>
      </w:r>
      <w:r w:rsidR="002F6699" w:rsidRPr="004F2D87">
        <w:rPr>
          <w:rFonts w:cs="Arial"/>
          <w:sz w:val="24"/>
          <w:szCs w:val="24"/>
        </w:rPr>
        <w:t>o</w:t>
      </w:r>
      <w:r w:rsidRPr="004F2D87">
        <w:rPr>
          <w:rFonts w:cs="Arial"/>
          <w:sz w:val="24"/>
          <w:szCs w:val="24"/>
        </w:rPr>
        <w:t xml:space="preserve">n water meters, and health &amp; hygiene issues with washing and filling bottles. More water fountains was suggested as a way around this or outside taps. </w:t>
      </w:r>
    </w:p>
    <w:p w:rsidR="002C4CF3" w:rsidRPr="004F2D87" w:rsidRDefault="002C4CF3" w:rsidP="002C4CF3">
      <w:pPr>
        <w:pStyle w:val="ListParagraph"/>
        <w:numPr>
          <w:ilvl w:val="1"/>
          <w:numId w:val="5"/>
        </w:numPr>
        <w:rPr>
          <w:rFonts w:cs="Arial"/>
          <w:sz w:val="24"/>
          <w:szCs w:val="24"/>
        </w:rPr>
      </w:pPr>
      <w:r w:rsidRPr="004F2D87">
        <w:rPr>
          <w:rFonts w:cs="Arial"/>
          <w:sz w:val="24"/>
          <w:szCs w:val="24"/>
          <w:u w:val="single"/>
        </w:rPr>
        <w:t>Laura Trulove,</w:t>
      </w:r>
      <w:r w:rsidRPr="004F2D87">
        <w:rPr>
          <w:rFonts w:cs="Arial"/>
          <w:sz w:val="24"/>
          <w:szCs w:val="24"/>
        </w:rPr>
        <w:t xml:space="preserve"> Swansea SAS rep. (voluntary role) then spoke about the Plastic Free Aberystwyth campaign she helped to run stating that the scheme is accredited according to population, so doing it on a smaller area basis has its advantages whilst building up to the whole of Swansea.    </w:t>
      </w:r>
    </w:p>
    <w:p w:rsidR="004B0775" w:rsidRPr="004F2D87" w:rsidRDefault="009F6775" w:rsidP="00CC14D5">
      <w:pPr>
        <w:pStyle w:val="ListParagraph"/>
        <w:numPr>
          <w:ilvl w:val="1"/>
          <w:numId w:val="5"/>
        </w:numPr>
        <w:rPr>
          <w:rFonts w:cs="Arial"/>
          <w:sz w:val="24"/>
          <w:szCs w:val="24"/>
        </w:rPr>
      </w:pPr>
      <w:r w:rsidRPr="004F2D87">
        <w:rPr>
          <w:rFonts w:cs="Arial"/>
          <w:sz w:val="24"/>
          <w:szCs w:val="24"/>
          <w:u w:val="single"/>
        </w:rPr>
        <w:t>Geraint Davies</w:t>
      </w:r>
      <w:r w:rsidR="002B5D1A" w:rsidRPr="004F2D87">
        <w:rPr>
          <w:rFonts w:cs="Arial"/>
          <w:sz w:val="24"/>
          <w:szCs w:val="24"/>
        </w:rPr>
        <w:t>,</w:t>
      </w:r>
      <w:r w:rsidRPr="004F2D87">
        <w:rPr>
          <w:rFonts w:cs="Arial"/>
          <w:sz w:val="24"/>
          <w:szCs w:val="24"/>
        </w:rPr>
        <w:t xml:space="preserve"> MP for Swansea West</w:t>
      </w:r>
      <w:r w:rsidR="002B5D1A" w:rsidRPr="004F2D87">
        <w:rPr>
          <w:rFonts w:cs="Arial"/>
          <w:sz w:val="24"/>
          <w:szCs w:val="24"/>
        </w:rPr>
        <w:t>,</w:t>
      </w:r>
      <w:r w:rsidRPr="004F2D87">
        <w:rPr>
          <w:rFonts w:cs="Arial"/>
          <w:sz w:val="24"/>
          <w:szCs w:val="24"/>
        </w:rPr>
        <w:t xml:space="preserve"> spoke about the Bill he is taking through parliament </w:t>
      </w:r>
      <w:r w:rsidR="002B5D1A" w:rsidRPr="004F2D87">
        <w:rPr>
          <w:rFonts w:cs="Arial"/>
          <w:sz w:val="24"/>
          <w:szCs w:val="24"/>
        </w:rPr>
        <w:t>which</w:t>
      </w:r>
      <w:r w:rsidR="004B0775" w:rsidRPr="004F2D87">
        <w:rPr>
          <w:rFonts w:cs="Arial"/>
          <w:sz w:val="24"/>
          <w:szCs w:val="24"/>
        </w:rPr>
        <w:t xml:space="preserve"> was published on Monday (11</w:t>
      </w:r>
      <w:r w:rsidR="004B0775" w:rsidRPr="004F2D87">
        <w:rPr>
          <w:rFonts w:cs="Arial"/>
          <w:sz w:val="24"/>
          <w:szCs w:val="24"/>
          <w:vertAlign w:val="superscript"/>
        </w:rPr>
        <w:t xml:space="preserve">th </w:t>
      </w:r>
      <w:r w:rsidR="004B0775" w:rsidRPr="004F2D87">
        <w:rPr>
          <w:rFonts w:cs="Arial"/>
          <w:sz w:val="24"/>
          <w:szCs w:val="24"/>
        </w:rPr>
        <w:t xml:space="preserve">June). There are </w:t>
      </w:r>
      <w:r w:rsidR="002B5D1A" w:rsidRPr="004F2D87">
        <w:rPr>
          <w:rFonts w:cs="Arial"/>
          <w:sz w:val="24"/>
          <w:szCs w:val="24"/>
        </w:rPr>
        <w:t xml:space="preserve">several </w:t>
      </w:r>
      <w:r w:rsidR="004846E8" w:rsidRPr="004F2D87">
        <w:rPr>
          <w:rFonts w:cs="Arial"/>
          <w:sz w:val="24"/>
          <w:szCs w:val="24"/>
        </w:rPr>
        <w:t>elements to it, including:</w:t>
      </w:r>
      <w:r w:rsidR="004B0775" w:rsidRPr="004F2D87">
        <w:rPr>
          <w:rFonts w:cs="Arial"/>
          <w:sz w:val="24"/>
          <w:szCs w:val="24"/>
        </w:rPr>
        <w:t xml:space="preserve"> </w:t>
      </w:r>
    </w:p>
    <w:p w:rsidR="002C4CF3" w:rsidRPr="004F2D87" w:rsidRDefault="002B5D1A" w:rsidP="004B0775">
      <w:pPr>
        <w:pStyle w:val="ListParagraph"/>
        <w:numPr>
          <w:ilvl w:val="0"/>
          <w:numId w:val="7"/>
        </w:numPr>
        <w:rPr>
          <w:rFonts w:cs="Arial"/>
          <w:sz w:val="24"/>
          <w:szCs w:val="24"/>
        </w:rPr>
      </w:pPr>
      <w:r w:rsidRPr="004F2D87">
        <w:rPr>
          <w:rFonts w:cs="Arial"/>
          <w:sz w:val="24"/>
          <w:szCs w:val="24"/>
        </w:rPr>
        <w:t xml:space="preserve">A duty to report on the reduction and recycling of plastics </w:t>
      </w:r>
      <w:r w:rsidR="004B0775" w:rsidRPr="004F2D87">
        <w:rPr>
          <w:rFonts w:cs="Arial"/>
          <w:sz w:val="24"/>
          <w:szCs w:val="24"/>
        </w:rPr>
        <w:t>targets</w:t>
      </w:r>
      <w:r w:rsidRPr="004F2D87">
        <w:rPr>
          <w:rFonts w:cs="Arial"/>
          <w:sz w:val="24"/>
          <w:szCs w:val="24"/>
        </w:rPr>
        <w:t xml:space="preserve">. </w:t>
      </w:r>
    </w:p>
    <w:p w:rsidR="004B0775" w:rsidRPr="004F2D87" w:rsidRDefault="004B0775" w:rsidP="004B0775">
      <w:pPr>
        <w:pStyle w:val="ListParagraph"/>
        <w:numPr>
          <w:ilvl w:val="0"/>
          <w:numId w:val="7"/>
        </w:numPr>
        <w:rPr>
          <w:rFonts w:cs="Arial"/>
          <w:sz w:val="24"/>
          <w:szCs w:val="24"/>
        </w:rPr>
      </w:pPr>
      <w:r w:rsidRPr="004F2D87">
        <w:rPr>
          <w:rFonts w:cs="Arial"/>
          <w:sz w:val="24"/>
          <w:szCs w:val="24"/>
        </w:rPr>
        <w:t>All plastics should be recyclable</w:t>
      </w:r>
      <w:r w:rsidR="002B5D1A" w:rsidRPr="004F2D87">
        <w:rPr>
          <w:rFonts w:cs="Arial"/>
          <w:sz w:val="24"/>
          <w:szCs w:val="24"/>
        </w:rPr>
        <w:t xml:space="preserve"> </w:t>
      </w:r>
      <w:r w:rsidRPr="004F2D87">
        <w:rPr>
          <w:rFonts w:cs="Arial"/>
          <w:sz w:val="24"/>
          <w:szCs w:val="24"/>
        </w:rPr>
        <w:t>by 2025 (</w:t>
      </w:r>
      <w:r w:rsidR="002B5D1A" w:rsidRPr="004F2D87">
        <w:rPr>
          <w:rFonts w:cs="Arial"/>
          <w:sz w:val="24"/>
          <w:szCs w:val="24"/>
        </w:rPr>
        <w:t>UK-</w:t>
      </w:r>
      <w:r w:rsidRPr="004F2D87">
        <w:rPr>
          <w:rFonts w:cs="Arial"/>
          <w:sz w:val="24"/>
          <w:szCs w:val="24"/>
        </w:rPr>
        <w:t>currently by 2040</w:t>
      </w:r>
      <w:r w:rsidR="002B5D1A" w:rsidRPr="004F2D87">
        <w:rPr>
          <w:rFonts w:cs="Arial"/>
          <w:sz w:val="24"/>
          <w:szCs w:val="24"/>
        </w:rPr>
        <w:t>, EU by 2030</w:t>
      </w:r>
      <w:r w:rsidRPr="004F2D87">
        <w:rPr>
          <w:rFonts w:cs="Arial"/>
          <w:sz w:val="24"/>
          <w:szCs w:val="24"/>
        </w:rPr>
        <w:t>)</w:t>
      </w:r>
      <w:r w:rsidR="002B5D1A" w:rsidRPr="004F2D87">
        <w:rPr>
          <w:rFonts w:cs="Arial"/>
          <w:sz w:val="24"/>
          <w:szCs w:val="24"/>
        </w:rPr>
        <w:t>.</w:t>
      </w:r>
    </w:p>
    <w:p w:rsidR="004B0775" w:rsidRPr="004F2D87" w:rsidRDefault="002B5D1A" w:rsidP="004B0775">
      <w:pPr>
        <w:pStyle w:val="ListParagraph"/>
        <w:numPr>
          <w:ilvl w:val="0"/>
          <w:numId w:val="7"/>
        </w:numPr>
        <w:rPr>
          <w:rFonts w:cs="Arial"/>
          <w:sz w:val="24"/>
          <w:szCs w:val="24"/>
        </w:rPr>
      </w:pPr>
      <w:r w:rsidRPr="004F2D87">
        <w:rPr>
          <w:rFonts w:cs="Arial"/>
          <w:sz w:val="24"/>
          <w:szCs w:val="24"/>
        </w:rPr>
        <w:t xml:space="preserve">Producer </w:t>
      </w:r>
      <w:r w:rsidR="004B0775" w:rsidRPr="004F2D87">
        <w:rPr>
          <w:rFonts w:cs="Arial"/>
          <w:sz w:val="24"/>
          <w:szCs w:val="24"/>
        </w:rPr>
        <w:t>should pay. 90% of costs of plastic recycling are paid by tax payers.</w:t>
      </w:r>
    </w:p>
    <w:p w:rsidR="004B0775" w:rsidRPr="004F2D87" w:rsidRDefault="004B0775" w:rsidP="004B0775">
      <w:pPr>
        <w:pStyle w:val="ListParagraph"/>
        <w:numPr>
          <w:ilvl w:val="0"/>
          <w:numId w:val="7"/>
        </w:numPr>
        <w:rPr>
          <w:rFonts w:cs="Arial"/>
          <w:sz w:val="24"/>
          <w:szCs w:val="24"/>
        </w:rPr>
      </w:pPr>
      <w:r w:rsidRPr="004F2D87">
        <w:rPr>
          <w:rFonts w:cs="Arial"/>
          <w:sz w:val="24"/>
          <w:szCs w:val="24"/>
        </w:rPr>
        <w:t>Establish a levy on plastic bottles alongside</w:t>
      </w:r>
      <w:r w:rsidR="00365308" w:rsidRPr="004F2D87">
        <w:rPr>
          <w:rFonts w:cs="Arial"/>
          <w:sz w:val="24"/>
          <w:szCs w:val="24"/>
        </w:rPr>
        <w:t xml:space="preserve"> Refill campaign to help footfall.</w:t>
      </w:r>
    </w:p>
    <w:p w:rsidR="00365308" w:rsidRPr="004F2D87" w:rsidRDefault="00365308" w:rsidP="004B0775">
      <w:pPr>
        <w:pStyle w:val="ListParagraph"/>
        <w:numPr>
          <w:ilvl w:val="0"/>
          <w:numId w:val="7"/>
        </w:numPr>
        <w:rPr>
          <w:rFonts w:cs="Arial"/>
          <w:sz w:val="24"/>
          <w:szCs w:val="24"/>
        </w:rPr>
      </w:pPr>
      <w:r w:rsidRPr="004F2D87">
        <w:rPr>
          <w:rFonts w:cs="Arial"/>
          <w:sz w:val="24"/>
          <w:szCs w:val="24"/>
        </w:rPr>
        <w:t>Establish a Plastics Agency</w:t>
      </w:r>
      <w:r w:rsidR="00422403" w:rsidRPr="004F2D87">
        <w:rPr>
          <w:rFonts w:cs="Arial"/>
          <w:sz w:val="24"/>
          <w:szCs w:val="24"/>
        </w:rPr>
        <w:t>-</w:t>
      </w:r>
      <w:r w:rsidRPr="004F2D87">
        <w:rPr>
          <w:rFonts w:cs="Arial"/>
          <w:sz w:val="24"/>
          <w:szCs w:val="24"/>
        </w:rPr>
        <w:t xml:space="preserve">to </w:t>
      </w:r>
      <w:r w:rsidR="002B5D1A" w:rsidRPr="004F2D87">
        <w:rPr>
          <w:rFonts w:cs="Arial"/>
          <w:sz w:val="24"/>
          <w:szCs w:val="24"/>
        </w:rPr>
        <w:t xml:space="preserve">monitor and </w:t>
      </w:r>
      <w:r w:rsidRPr="004F2D87">
        <w:rPr>
          <w:rFonts w:cs="Arial"/>
          <w:sz w:val="24"/>
          <w:szCs w:val="24"/>
        </w:rPr>
        <w:t xml:space="preserve">enforce </w:t>
      </w:r>
      <w:r w:rsidR="002B5D1A" w:rsidRPr="004F2D87">
        <w:rPr>
          <w:rFonts w:cs="Arial"/>
          <w:sz w:val="24"/>
          <w:szCs w:val="24"/>
        </w:rPr>
        <w:t xml:space="preserve">plastic production and consumption targets. </w:t>
      </w:r>
    </w:p>
    <w:p w:rsidR="00907478" w:rsidRPr="004F2D87" w:rsidRDefault="00365308" w:rsidP="00907478">
      <w:pPr>
        <w:ind w:left="1440"/>
        <w:rPr>
          <w:rFonts w:cs="Arial"/>
          <w:sz w:val="24"/>
          <w:szCs w:val="24"/>
        </w:rPr>
      </w:pPr>
      <w:r w:rsidRPr="004F2D87">
        <w:rPr>
          <w:rFonts w:cs="Arial"/>
          <w:sz w:val="24"/>
          <w:szCs w:val="24"/>
        </w:rPr>
        <w:t>He continued by stating that plastic is cheap because we are already paying for it in oil production, recycling etc. If it was not subsidised in this way it would not be so cheap. There is merit in banning the production of virgin plastic, because this would encourage/force business</w:t>
      </w:r>
      <w:r w:rsidR="00422403" w:rsidRPr="004F2D87">
        <w:rPr>
          <w:rFonts w:cs="Arial"/>
          <w:sz w:val="24"/>
          <w:szCs w:val="24"/>
        </w:rPr>
        <w:t>es</w:t>
      </w:r>
      <w:r w:rsidRPr="004F2D87">
        <w:rPr>
          <w:rFonts w:cs="Arial"/>
          <w:sz w:val="24"/>
          <w:szCs w:val="24"/>
        </w:rPr>
        <w:t xml:space="preserve"> to trawl the oceans and recycle plastic from there.</w:t>
      </w:r>
      <w:r w:rsidR="009D315A" w:rsidRPr="004F2D87">
        <w:rPr>
          <w:rFonts w:cs="Arial"/>
          <w:sz w:val="24"/>
          <w:szCs w:val="24"/>
        </w:rPr>
        <w:t xml:space="preserve"> More harmful plastics such as black plastics and hybrid packaging need tackling too.  </w:t>
      </w:r>
      <w:r w:rsidR="002F6699" w:rsidRPr="004F2D87">
        <w:rPr>
          <w:rFonts w:cs="Arial"/>
          <w:sz w:val="24"/>
          <w:szCs w:val="24"/>
        </w:rPr>
        <w:t xml:space="preserve">Full Bill can be viewed </w:t>
      </w:r>
      <w:hyperlink r:id="rId6" w:history="1">
        <w:r w:rsidR="002F6699" w:rsidRPr="004F2D87">
          <w:rPr>
            <w:rStyle w:val="Hyperlink"/>
            <w:rFonts w:cs="Arial"/>
            <w:sz w:val="24"/>
            <w:szCs w:val="24"/>
          </w:rPr>
          <w:t>here</w:t>
        </w:r>
      </w:hyperlink>
      <w:r w:rsidR="002F6699" w:rsidRPr="004F2D87">
        <w:rPr>
          <w:rFonts w:cs="Arial"/>
          <w:sz w:val="24"/>
          <w:szCs w:val="24"/>
        </w:rPr>
        <w:t xml:space="preserve">. </w:t>
      </w:r>
    </w:p>
    <w:p w:rsidR="00370C0E" w:rsidRPr="004F2D87" w:rsidRDefault="00370C0E" w:rsidP="00907478">
      <w:pPr>
        <w:ind w:left="1440"/>
        <w:rPr>
          <w:rFonts w:cs="Arial"/>
          <w:sz w:val="24"/>
          <w:szCs w:val="24"/>
        </w:rPr>
      </w:pPr>
    </w:p>
    <w:p w:rsidR="00907478" w:rsidRPr="004F2D87" w:rsidRDefault="00907478" w:rsidP="00FE3146">
      <w:pPr>
        <w:pStyle w:val="ListParagraph"/>
        <w:numPr>
          <w:ilvl w:val="0"/>
          <w:numId w:val="5"/>
        </w:numPr>
        <w:rPr>
          <w:rFonts w:cs="Arial"/>
          <w:sz w:val="24"/>
          <w:szCs w:val="24"/>
        </w:rPr>
      </w:pPr>
      <w:r w:rsidRPr="004F2D87">
        <w:rPr>
          <w:rFonts w:cs="Arial"/>
          <w:sz w:val="24"/>
          <w:szCs w:val="24"/>
        </w:rPr>
        <w:t xml:space="preserve">Delyth showed the </w:t>
      </w:r>
      <w:proofErr w:type="spellStart"/>
      <w:r w:rsidRPr="004F2D87">
        <w:rPr>
          <w:rFonts w:cs="Arial"/>
          <w:sz w:val="24"/>
          <w:szCs w:val="24"/>
        </w:rPr>
        <w:t>PlasticfreeSwansea</w:t>
      </w:r>
      <w:proofErr w:type="spellEnd"/>
      <w:r w:rsidRPr="004F2D87">
        <w:rPr>
          <w:rFonts w:cs="Arial"/>
          <w:sz w:val="24"/>
          <w:szCs w:val="24"/>
        </w:rPr>
        <w:t xml:space="preserve"> website on the screen and thanked Mary for having set it up. There is much more work to be done on it and Delyth will do as much as possible as joint administrator. There is an issue over the actual web domain name and this will hopefully get sorted soon.  Twitter and facebook profiles have also been set up by Phil Brophy and Peter Anderson. </w:t>
      </w:r>
    </w:p>
    <w:p w:rsidR="00FE3146" w:rsidRPr="004F2D87" w:rsidRDefault="00FE3146" w:rsidP="00370C0E">
      <w:pPr>
        <w:rPr>
          <w:rFonts w:cs="Arial"/>
          <w:sz w:val="24"/>
          <w:szCs w:val="24"/>
        </w:rPr>
      </w:pPr>
    </w:p>
    <w:p w:rsidR="00FE3146" w:rsidRPr="004F2D87" w:rsidRDefault="00907478" w:rsidP="00422403">
      <w:pPr>
        <w:pStyle w:val="ListParagraph"/>
        <w:numPr>
          <w:ilvl w:val="0"/>
          <w:numId w:val="5"/>
        </w:numPr>
        <w:rPr>
          <w:rFonts w:cs="Arial"/>
          <w:sz w:val="24"/>
          <w:szCs w:val="24"/>
        </w:rPr>
      </w:pPr>
      <w:r w:rsidRPr="004F2D87">
        <w:rPr>
          <w:rFonts w:cs="Arial"/>
          <w:sz w:val="24"/>
          <w:szCs w:val="24"/>
        </w:rPr>
        <w:lastRenderedPageBreak/>
        <w:t>Delyth then did a short presentation on examples of projects or campaigns undertaken elsewhere in the UK as inspiration for us before the meeting opened up to discussion. The main one highlighted was from #</w:t>
      </w:r>
      <w:proofErr w:type="spellStart"/>
      <w:r w:rsidRPr="004F2D87">
        <w:rPr>
          <w:rFonts w:cs="Arial"/>
          <w:sz w:val="24"/>
          <w:szCs w:val="24"/>
        </w:rPr>
        <w:t>StreetsAheadBrighton</w:t>
      </w:r>
      <w:proofErr w:type="spellEnd"/>
      <w:r w:rsidRPr="004F2D87">
        <w:rPr>
          <w:rFonts w:cs="Arial"/>
          <w:sz w:val="24"/>
          <w:szCs w:val="24"/>
        </w:rPr>
        <w:t xml:space="preserve"> where</w:t>
      </w:r>
      <w:r w:rsidR="00422403" w:rsidRPr="004F2D87">
        <w:rPr>
          <w:rFonts w:cs="Arial"/>
          <w:sz w:val="24"/>
          <w:szCs w:val="24"/>
        </w:rPr>
        <w:t xml:space="preserve"> the core message was 'litter dropped on the street or left on the beaches ends up in the sea'.</w:t>
      </w:r>
      <w:r w:rsidR="00422403" w:rsidRPr="004F2D87">
        <w:rPr>
          <w:sz w:val="24"/>
          <w:szCs w:val="24"/>
        </w:rPr>
        <w:t xml:space="preserve">  Lots of different methods were used to highlight the issues including a</w:t>
      </w:r>
      <w:r w:rsidR="00422403" w:rsidRPr="004F2D87">
        <w:rPr>
          <w:rFonts w:cs="Arial"/>
          <w:sz w:val="24"/>
          <w:szCs w:val="24"/>
        </w:rPr>
        <w:t xml:space="preserve"> giant fish made out of litter, a bright banner on Paradise Pier, three pieces of grate art, and bin </w:t>
      </w:r>
      <w:proofErr w:type="spellStart"/>
      <w:r w:rsidR="00422403" w:rsidRPr="004F2D87">
        <w:rPr>
          <w:rFonts w:cs="Arial"/>
          <w:sz w:val="24"/>
          <w:szCs w:val="24"/>
        </w:rPr>
        <w:t>vinyls</w:t>
      </w:r>
      <w:proofErr w:type="spellEnd"/>
      <w:r w:rsidR="00422403" w:rsidRPr="004F2D87">
        <w:rPr>
          <w:rFonts w:cs="Arial"/>
          <w:sz w:val="24"/>
          <w:szCs w:val="24"/>
        </w:rPr>
        <w:t xml:space="preserve"> </w:t>
      </w:r>
      <w:bookmarkStart w:id="0" w:name="_GoBack"/>
      <w:bookmarkEnd w:id="0"/>
      <w:r w:rsidR="00422403" w:rsidRPr="004F2D87">
        <w:rPr>
          <w:rFonts w:cs="Arial"/>
          <w:sz w:val="24"/>
          <w:szCs w:val="24"/>
        </w:rPr>
        <w:t xml:space="preserve">all over the beach and City Centre. Also held a silent disco beach clean and a Trash Convertor system. Full details can be found </w:t>
      </w:r>
      <w:hyperlink r:id="rId7" w:history="1">
        <w:r w:rsidR="00422403" w:rsidRPr="004F2D87">
          <w:rPr>
            <w:rStyle w:val="Hyperlink"/>
            <w:rFonts w:cs="Arial"/>
            <w:sz w:val="24"/>
            <w:szCs w:val="24"/>
          </w:rPr>
          <w:t>here</w:t>
        </w:r>
      </w:hyperlink>
      <w:r w:rsidR="00422403" w:rsidRPr="004F2D87">
        <w:rPr>
          <w:rFonts w:cs="Arial"/>
          <w:sz w:val="24"/>
          <w:szCs w:val="24"/>
        </w:rPr>
        <w:t xml:space="preserve">. </w:t>
      </w:r>
    </w:p>
    <w:p w:rsidR="00422403" w:rsidRPr="004F2D87" w:rsidRDefault="00422403" w:rsidP="00422403">
      <w:pPr>
        <w:rPr>
          <w:rFonts w:cs="Arial"/>
          <w:sz w:val="24"/>
          <w:szCs w:val="24"/>
        </w:rPr>
      </w:pPr>
    </w:p>
    <w:p w:rsidR="00FE3146" w:rsidRPr="004F2D87" w:rsidRDefault="00907478" w:rsidP="00422403">
      <w:pPr>
        <w:pStyle w:val="ListParagraph"/>
        <w:numPr>
          <w:ilvl w:val="0"/>
          <w:numId w:val="5"/>
        </w:numPr>
        <w:rPr>
          <w:rFonts w:cs="Arial"/>
          <w:sz w:val="24"/>
          <w:szCs w:val="24"/>
        </w:rPr>
      </w:pPr>
      <w:r w:rsidRPr="004F2D87">
        <w:rPr>
          <w:rFonts w:cs="Arial"/>
          <w:sz w:val="24"/>
          <w:szCs w:val="24"/>
        </w:rPr>
        <w:t>General discussion ensued from this as follows:</w:t>
      </w:r>
    </w:p>
    <w:p w:rsidR="00FE3146" w:rsidRPr="004F2D87" w:rsidRDefault="00FE3146" w:rsidP="00FE3146">
      <w:pPr>
        <w:pStyle w:val="ListParagraph"/>
        <w:numPr>
          <w:ilvl w:val="0"/>
          <w:numId w:val="9"/>
        </w:numPr>
        <w:rPr>
          <w:rFonts w:cs="Arial"/>
          <w:sz w:val="24"/>
          <w:szCs w:val="24"/>
        </w:rPr>
      </w:pPr>
      <w:r w:rsidRPr="004F2D87">
        <w:rPr>
          <w:rFonts w:cs="Arial"/>
          <w:sz w:val="24"/>
          <w:szCs w:val="24"/>
        </w:rPr>
        <w:t xml:space="preserve">Suggestion of a protest at a supermarket where we all take our plastic packaging back to them and leave it there. Also a </w:t>
      </w:r>
      <w:proofErr w:type="spellStart"/>
      <w:r w:rsidRPr="004F2D87">
        <w:rPr>
          <w:rFonts w:cs="Arial"/>
          <w:sz w:val="24"/>
          <w:szCs w:val="24"/>
        </w:rPr>
        <w:t>flashmob</w:t>
      </w:r>
      <w:proofErr w:type="spellEnd"/>
      <w:r w:rsidRPr="004F2D87">
        <w:rPr>
          <w:rFonts w:cs="Arial"/>
          <w:sz w:val="24"/>
          <w:szCs w:val="24"/>
        </w:rPr>
        <w:t xml:space="preserve"> event?</w:t>
      </w:r>
    </w:p>
    <w:p w:rsidR="00FE3146" w:rsidRPr="004F2D87" w:rsidRDefault="00FE3146" w:rsidP="00FE3146">
      <w:pPr>
        <w:pStyle w:val="ListParagraph"/>
        <w:numPr>
          <w:ilvl w:val="0"/>
          <w:numId w:val="9"/>
        </w:numPr>
        <w:rPr>
          <w:rFonts w:cs="Arial"/>
          <w:sz w:val="24"/>
          <w:szCs w:val="24"/>
        </w:rPr>
      </w:pPr>
      <w:r w:rsidRPr="004F2D87">
        <w:rPr>
          <w:rFonts w:cs="Arial"/>
          <w:sz w:val="24"/>
          <w:szCs w:val="24"/>
        </w:rPr>
        <w:t>Showing the Plastic Ocean film</w:t>
      </w:r>
    </w:p>
    <w:p w:rsidR="002C4CF3" w:rsidRPr="004F2D87" w:rsidRDefault="00FE3146" w:rsidP="00FE3146">
      <w:pPr>
        <w:pStyle w:val="ListParagraph"/>
        <w:numPr>
          <w:ilvl w:val="0"/>
          <w:numId w:val="9"/>
        </w:numPr>
        <w:rPr>
          <w:rFonts w:cs="Arial"/>
          <w:sz w:val="24"/>
          <w:szCs w:val="24"/>
        </w:rPr>
      </w:pPr>
      <w:r w:rsidRPr="004F2D87">
        <w:rPr>
          <w:rFonts w:cs="Arial"/>
          <w:sz w:val="24"/>
          <w:szCs w:val="24"/>
        </w:rPr>
        <w:t xml:space="preserve">Brecon has become the first plastic free town in Wales </w:t>
      </w:r>
    </w:p>
    <w:p w:rsidR="00FE3146" w:rsidRPr="004F2D87" w:rsidRDefault="00FE3146" w:rsidP="00FE3146">
      <w:pPr>
        <w:pStyle w:val="ListParagraph"/>
        <w:numPr>
          <w:ilvl w:val="0"/>
          <w:numId w:val="9"/>
        </w:numPr>
        <w:rPr>
          <w:rFonts w:cs="Arial"/>
          <w:sz w:val="24"/>
          <w:szCs w:val="24"/>
        </w:rPr>
      </w:pPr>
      <w:r w:rsidRPr="004F2D87">
        <w:rPr>
          <w:rFonts w:cs="Arial"/>
          <w:sz w:val="24"/>
          <w:szCs w:val="24"/>
        </w:rPr>
        <w:t xml:space="preserve">Should we try and get Swansea Council to officially back our campaign with a pledge? Laura will look for the copy of the pledge from Ceredigion CC about the Aberystwyth campaign. </w:t>
      </w:r>
    </w:p>
    <w:p w:rsidR="00FE3146" w:rsidRPr="004F2D87" w:rsidRDefault="00FE3146" w:rsidP="00FE3146">
      <w:pPr>
        <w:pStyle w:val="ListParagraph"/>
        <w:numPr>
          <w:ilvl w:val="0"/>
          <w:numId w:val="9"/>
        </w:numPr>
        <w:rPr>
          <w:rFonts w:cs="Arial"/>
          <w:sz w:val="24"/>
          <w:szCs w:val="24"/>
        </w:rPr>
      </w:pPr>
      <w:r w:rsidRPr="004F2D87">
        <w:rPr>
          <w:rFonts w:cs="Arial"/>
          <w:sz w:val="24"/>
          <w:szCs w:val="24"/>
        </w:rPr>
        <w:t>Welsh Water were offering up to £1,000 match funding-not sure if this is still going?</w:t>
      </w:r>
    </w:p>
    <w:p w:rsidR="00C76AEA" w:rsidRPr="004F2D87" w:rsidRDefault="00C76AEA" w:rsidP="00FE3146">
      <w:pPr>
        <w:pStyle w:val="ListParagraph"/>
        <w:numPr>
          <w:ilvl w:val="0"/>
          <w:numId w:val="9"/>
        </w:numPr>
        <w:rPr>
          <w:rFonts w:cs="Arial"/>
          <w:sz w:val="24"/>
          <w:szCs w:val="24"/>
        </w:rPr>
      </w:pPr>
      <w:r w:rsidRPr="004F2D87">
        <w:rPr>
          <w:rFonts w:cs="Arial"/>
          <w:sz w:val="24"/>
          <w:szCs w:val="24"/>
        </w:rPr>
        <w:t>Council members in Swansea have a budget to spend in their ward-we could ask some individuals to do it</w:t>
      </w:r>
    </w:p>
    <w:p w:rsidR="00C76AEA" w:rsidRPr="004F2D87" w:rsidRDefault="00C76AEA" w:rsidP="00FE3146">
      <w:pPr>
        <w:pStyle w:val="ListParagraph"/>
        <w:numPr>
          <w:ilvl w:val="0"/>
          <w:numId w:val="9"/>
        </w:numPr>
        <w:rPr>
          <w:rFonts w:cs="Arial"/>
          <w:sz w:val="24"/>
          <w:szCs w:val="24"/>
        </w:rPr>
      </w:pPr>
      <w:r w:rsidRPr="004F2D87">
        <w:rPr>
          <w:rFonts w:cs="Arial"/>
          <w:sz w:val="24"/>
          <w:szCs w:val="24"/>
        </w:rPr>
        <w:t xml:space="preserve">We could apply to the Landfill Disposals Tax communities Scheme for funding  </w:t>
      </w:r>
    </w:p>
    <w:p w:rsidR="00C76AEA" w:rsidRPr="004F2D87" w:rsidRDefault="00C76AEA" w:rsidP="00FE3146">
      <w:pPr>
        <w:pStyle w:val="ListParagraph"/>
        <w:numPr>
          <w:ilvl w:val="0"/>
          <w:numId w:val="9"/>
        </w:numPr>
        <w:rPr>
          <w:rFonts w:cs="Arial"/>
          <w:sz w:val="24"/>
          <w:szCs w:val="24"/>
        </w:rPr>
      </w:pPr>
      <w:r w:rsidRPr="004F2D87">
        <w:rPr>
          <w:rFonts w:cs="Arial"/>
          <w:sz w:val="24"/>
          <w:szCs w:val="24"/>
        </w:rPr>
        <w:t xml:space="preserve">There is a Plastic Free School project </w:t>
      </w:r>
    </w:p>
    <w:p w:rsidR="00FE3146" w:rsidRPr="004F2D87" w:rsidRDefault="00C76AEA" w:rsidP="00FE3146">
      <w:pPr>
        <w:pStyle w:val="ListParagraph"/>
        <w:numPr>
          <w:ilvl w:val="0"/>
          <w:numId w:val="9"/>
        </w:numPr>
        <w:rPr>
          <w:rFonts w:cs="Arial"/>
          <w:sz w:val="24"/>
          <w:szCs w:val="24"/>
        </w:rPr>
      </w:pPr>
      <w:r w:rsidRPr="004F2D87">
        <w:rPr>
          <w:rFonts w:cs="Arial"/>
          <w:sz w:val="24"/>
          <w:szCs w:val="24"/>
        </w:rPr>
        <w:t xml:space="preserve">There is a Plastic Free July facebook page </w:t>
      </w:r>
      <w:r w:rsidR="00FE3146" w:rsidRPr="004F2D87">
        <w:rPr>
          <w:rFonts w:cs="Arial"/>
          <w:sz w:val="24"/>
          <w:szCs w:val="24"/>
        </w:rPr>
        <w:t xml:space="preserve">  </w:t>
      </w:r>
    </w:p>
    <w:p w:rsidR="002C4CF3" w:rsidRPr="004F2D87" w:rsidRDefault="002C4CF3" w:rsidP="0046149B">
      <w:pPr>
        <w:rPr>
          <w:rFonts w:cs="Arial"/>
          <w:sz w:val="24"/>
          <w:szCs w:val="24"/>
        </w:rPr>
      </w:pPr>
    </w:p>
    <w:p w:rsidR="009A02B4" w:rsidRPr="004F2D87" w:rsidRDefault="00C76AEA" w:rsidP="00422403">
      <w:pPr>
        <w:rPr>
          <w:rFonts w:cs="Arial"/>
          <w:b/>
          <w:sz w:val="24"/>
          <w:szCs w:val="24"/>
        </w:rPr>
      </w:pPr>
      <w:r w:rsidRPr="004F2D87">
        <w:rPr>
          <w:rFonts w:cs="Arial"/>
          <w:b/>
          <w:sz w:val="24"/>
          <w:szCs w:val="24"/>
        </w:rPr>
        <w:t xml:space="preserve">Conclusions and </w:t>
      </w:r>
      <w:r w:rsidR="009A02B4" w:rsidRPr="004F2D87">
        <w:rPr>
          <w:rFonts w:cs="Arial"/>
          <w:b/>
          <w:sz w:val="24"/>
          <w:szCs w:val="24"/>
        </w:rPr>
        <w:t>Action</w:t>
      </w:r>
      <w:r w:rsidR="00DF1FFE" w:rsidRPr="004F2D87">
        <w:rPr>
          <w:rFonts w:cs="Arial"/>
          <w:b/>
          <w:sz w:val="24"/>
          <w:szCs w:val="24"/>
        </w:rPr>
        <w:t>s</w:t>
      </w:r>
      <w:r w:rsidR="009A02B4" w:rsidRPr="004F2D87">
        <w:rPr>
          <w:rFonts w:cs="Arial"/>
          <w:b/>
          <w:sz w:val="24"/>
          <w:szCs w:val="24"/>
        </w:rPr>
        <w:t>:</w:t>
      </w:r>
    </w:p>
    <w:p w:rsidR="004C6841" w:rsidRPr="004F2D87" w:rsidRDefault="004C6841" w:rsidP="00422403">
      <w:pPr>
        <w:pStyle w:val="ListParagraph"/>
        <w:numPr>
          <w:ilvl w:val="0"/>
          <w:numId w:val="2"/>
        </w:numPr>
        <w:rPr>
          <w:rFonts w:cs="Arial"/>
          <w:sz w:val="24"/>
          <w:szCs w:val="24"/>
        </w:rPr>
      </w:pPr>
      <w:r w:rsidRPr="004F2D87">
        <w:rPr>
          <w:rFonts w:cs="Arial"/>
          <w:sz w:val="24"/>
          <w:szCs w:val="24"/>
        </w:rPr>
        <w:t xml:space="preserve">Twitter, Facebook </w:t>
      </w:r>
      <w:r w:rsidR="00C76AEA" w:rsidRPr="004F2D87">
        <w:rPr>
          <w:rFonts w:cs="Arial"/>
          <w:sz w:val="24"/>
          <w:szCs w:val="24"/>
        </w:rPr>
        <w:t xml:space="preserve">and website will be </w:t>
      </w:r>
      <w:r w:rsidR="002F6699" w:rsidRPr="004F2D87">
        <w:rPr>
          <w:rFonts w:cs="Arial"/>
          <w:sz w:val="24"/>
          <w:szCs w:val="24"/>
        </w:rPr>
        <w:t xml:space="preserve">further updated and populated </w:t>
      </w:r>
    </w:p>
    <w:p w:rsidR="00C76AEA" w:rsidRPr="004F2D87" w:rsidRDefault="00C76AEA" w:rsidP="00422403">
      <w:pPr>
        <w:pStyle w:val="ListParagraph"/>
        <w:numPr>
          <w:ilvl w:val="0"/>
          <w:numId w:val="2"/>
        </w:numPr>
        <w:rPr>
          <w:rFonts w:cs="Arial"/>
          <w:sz w:val="24"/>
          <w:szCs w:val="24"/>
        </w:rPr>
      </w:pPr>
      <w:r w:rsidRPr="004F2D87">
        <w:rPr>
          <w:rFonts w:cs="Arial"/>
          <w:sz w:val="24"/>
          <w:szCs w:val="24"/>
        </w:rPr>
        <w:t>We support the Bill by Geraint Davies</w:t>
      </w:r>
    </w:p>
    <w:p w:rsidR="00C76AEA" w:rsidRPr="004F2D87" w:rsidRDefault="00C76AEA" w:rsidP="00422403">
      <w:pPr>
        <w:pStyle w:val="ListParagraph"/>
        <w:numPr>
          <w:ilvl w:val="0"/>
          <w:numId w:val="2"/>
        </w:numPr>
        <w:rPr>
          <w:rFonts w:cs="Arial"/>
          <w:sz w:val="24"/>
          <w:szCs w:val="24"/>
        </w:rPr>
      </w:pPr>
      <w:r w:rsidRPr="004F2D87">
        <w:rPr>
          <w:rFonts w:cs="Arial"/>
          <w:sz w:val="24"/>
          <w:szCs w:val="24"/>
        </w:rPr>
        <w:t>We need to pull together information on beach cleans and other litter picks etc. to put on website and facebook</w:t>
      </w:r>
    </w:p>
    <w:p w:rsidR="002F6699" w:rsidRPr="004F2D87" w:rsidRDefault="002F6699" w:rsidP="00422403">
      <w:pPr>
        <w:pStyle w:val="ListParagraph"/>
        <w:numPr>
          <w:ilvl w:val="0"/>
          <w:numId w:val="2"/>
        </w:numPr>
        <w:rPr>
          <w:rFonts w:cs="Arial"/>
          <w:sz w:val="24"/>
          <w:szCs w:val="24"/>
        </w:rPr>
      </w:pPr>
      <w:r w:rsidRPr="004F2D87">
        <w:rPr>
          <w:rFonts w:cs="Arial"/>
          <w:sz w:val="24"/>
          <w:szCs w:val="24"/>
        </w:rPr>
        <w:t xml:space="preserve">Refill campaign- organise a  meeting to move this forward </w:t>
      </w:r>
    </w:p>
    <w:p w:rsidR="002F6699" w:rsidRPr="004F2D87" w:rsidRDefault="002F6699" w:rsidP="00422403">
      <w:pPr>
        <w:pStyle w:val="ListParagraph"/>
        <w:numPr>
          <w:ilvl w:val="0"/>
          <w:numId w:val="2"/>
        </w:numPr>
        <w:rPr>
          <w:rFonts w:cs="Arial"/>
          <w:sz w:val="24"/>
          <w:szCs w:val="24"/>
        </w:rPr>
      </w:pPr>
      <w:r w:rsidRPr="004F2D87">
        <w:rPr>
          <w:rFonts w:cs="Arial"/>
          <w:sz w:val="24"/>
          <w:szCs w:val="24"/>
        </w:rPr>
        <w:t>Keep abreast of the supermarket audit by the Green Party</w:t>
      </w:r>
    </w:p>
    <w:p w:rsidR="002F6699" w:rsidRPr="004F2D87" w:rsidRDefault="002F6699" w:rsidP="00422403">
      <w:pPr>
        <w:pStyle w:val="ListParagraph"/>
        <w:numPr>
          <w:ilvl w:val="0"/>
          <w:numId w:val="2"/>
        </w:numPr>
        <w:rPr>
          <w:rFonts w:cs="Arial"/>
          <w:sz w:val="24"/>
          <w:szCs w:val="24"/>
        </w:rPr>
      </w:pPr>
      <w:r w:rsidRPr="004F2D87">
        <w:rPr>
          <w:rFonts w:cs="Arial"/>
          <w:sz w:val="24"/>
          <w:szCs w:val="24"/>
        </w:rPr>
        <w:t xml:space="preserve">All to keep an eye out for places/ shops/ business etc. where you can shop plastic free or where they have alternatives. Inform Delyth of them so that they can be put on the website.  </w:t>
      </w:r>
    </w:p>
    <w:p w:rsidR="00C76AEA" w:rsidRPr="004F2D87" w:rsidRDefault="00C76AEA" w:rsidP="00C76AEA">
      <w:pPr>
        <w:spacing w:line="276" w:lineRule="auto"/>
        <w:rPr>
          <w:rFonts w:ascii="Arial" w:hAnsi="Arial" w:cs="Arial"/>
          <w:sz w:val="24"/>
          <w:szCs w:val="24"/>
        </w:rPr>
      </w:pPr>
    </w:p>
    <w:p w:rsidR="00C76AEA" w:rsidRPr="004F2D87" w:rsidRDefault="00C76AEA" w:rsidP="00C76AEA">
      <w:pPr>
        <w:spacing w:line="276" w:lineRule="auto"/>
        <w:rPr>
          <w:rFonts w:ascii="Arial" w:hAnsi="Arial" w:cs="Arial"/>
          <w:sz w:val="24"/>
          <w:szCs w:val="24"/>
        </w:rPr>
      </w:pPr>
    </w:p>
    <w:p w:rsidR="00C76AEA" w:rsidRPr="004F2D87" w:rsidRDefault="00C76AEA" w:rsidP="00C76AEA">
      <w:pPr>
        <w:spacing w:line="276" w:lineRule="auto"/>
        <w:rPr>
          <w:rFonts w:ascii="Arial" w:hAnsi="Arial" w:cs="Arial"/>
          <w:sz w:val="24"/>
          <w:szCs w:val="24"/>
        </w:rPr>
      </w:pPr>
    </w:p>
    <w:p w:rsidR="00C76AEA" w:rsidRPr="004F2D87" w:rsidRDefault="00C76AEA" w:rsidP="00C76AEA">
      <w:pPr>
        <w:spacing w:line="276" w:lineRule="auto"/>
        <w:rPr>
          <w:rFonts w:ascii="Arial" w:hAnsi="Arial" w:cs="Arial"/>
          <w:sz w:val="24"/>
          <w:szCs w:val="24"/>
        </w:rPr>
      </w:pPr>
    </w:p>
    <w:p w:rsidR="00C76AEA" w:rsidRPr="004F2D87" w:rsidRDefault="00C76AEA" w:rsidP="00C76AEA">
      <w:pPr>
        <w:spacing w:line="276" w:lineRule="auto"/>
        <w:rPr>
          <w:rFonts w:ascii="Arial" w:hAnsi="Arial" w:cs="Arial"/>
          <w:sz w:val="24"/>
          <w:szCs w:val="24"/>
        </w:rPr>
      </w:pPr>
    </w:p>
    <w:sectPr w:rsidR="00C76AEA" w:rsidRPr="004F2D87" w:rsidSect="00F148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2C01"/>
    <w:multiLevelType w:val="hybridMultilevel"/>
    <w:tmpl w:val="BF8C0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2D3ED1"/>
    <w:multiLevelType w:val="hybridMultilevel"/>
    <w:tmpl w:val="AC6678BC"/>
    <w:lvl w:ilvl="0" w:tplc="88604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A2B1D"/>
    <w:multiLevelType w:val="hybridMultilevel"/>
    <w:tmpl w:val="67A6D0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9A921CA"/>
    <w:multiLevelType w:val="hybridMultilevel"/>
    <w:tmpl w:val="E1F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53E50"/>
    <w:multiLevelType w:val="hybridMultilevel"/>
    <w:tmpl w:val="E1529C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4CC44E6"/>
    <w:multiLevelType w:val="hybridMultilevel"/>
    <w:tmpl w:val="1C8A4954"/>
    <w:lvl w:ilvl="0" w:tplc="C078682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34D1ECE"/>
    <w:multiLevelType w:val="hybridMultilevel"/>
    <w:tmpl w:val="59F0DD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F3C56"/>
    <w:multiLevelType w:val="hybridMultilevel"/>
    <w:tmpl w:val="CDEC8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1"/>
  </w:num>
  <w:num w:numId="5">
    <w:abstractNumId w:val="6"/>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D5"/>
    <w:rsid w:val="000A2355"/>
    <w:rsid w:val="000A4D6A"/>
    <w:rsid w:val="000D5EC8"/>
    <w:rsid w:val="00162DB1"/>
    <w:rsid w:val="001C509E"/>
    <w:rsid w:val="00206714"/>
    <w:rsid w:val="00226A8D"/>
    <w:rsid w:val="002623BA"/>
    <w:rsid w:val="002B5D1A"/>
    <w:rsid w:val="002B6341"/>
    <w:rsid w:val="002C43CA"/>
    <w:rsid w:val="002C4CF3"/>
    <w:rsid w:val="002D2034"/>
    <w:rsid w:val="002F6699"/>
    <w:rsid w:val="003360CB"/>
    <w:rsid w:val="003632FD"/>
    <w:rsid w:val="00365308"/>
    <w:rsid w:val="00370C0E"/>
    <w:rsid w:val="00422403"/>
    <w:rsid w:val="0046149B"/>
    <w:rsid w:val="004846E8"/>
    <w:rsid w:val="004B0775"/>
    <w:rsid w:val="004B2640"/>
    <w:rsid w:val="004B68C8"/>
    <w:rsid w:val="004C0C4B"/>
    <w:rsid w:val="004C6841"/>
    <w:rsid w:val="004F2D87"/>
    <w:rsid w:val="00543E03"/>
    <w:rsid w:val="00607396"/>
    <w:rsid w:val="006F38F1"/>
    <w:rsid w:val="007016D5"/>
    <w:rsid w:val="007B3997"/>
    <w:rsid w:val="00810FBD"/>
    <w:rsid w:val="00881D74"/>
    <w:rsid w:val="00907478"/>
    <w:rsid w:val="00930B6C"/>
    <w:rsid w:val="00952B8D"/>
    <w:rsid w:val="009A02B4"/>
    <w:rsid w:val="009D315A"/>
    <w:rsid w:val="009D4B0E"/>
    <w:rsid w:val="009F6775"/>
    <w:rsid w:val="00B1774F"/>
    <w:rsid w:val="00B5592B"/>
    <w:rsid w:val="00B70F08"/>
    <w:rsid w:val="00C76AEA"/>
    <w:rsid w:val="00CE120A"/>
    <w:rsid w:val="00D2133C"/>
    <w:rsid w:val="00D262A9"/>
    <w:rsid w:val="00D90C45"/>
    <w:rsid w:val="00D93E93"/>
    <w:rsid w:val="00DB0CFF"/>
    <w:rsid w:val="00DD372F"/>
    <w:rsid w:val="00DF1FFE"/>
    <w:rsid w:val="00EB7EEF"/>
    <w:rsid w:val="00F148A2"/>
    <w:rsid w:val="00F174A1"/>
    <w:rsid w:val="00FD0C80"/>
    <w:rsid w:val="00FE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7D50C-B1B6-42FB-AA1C-C21D65CC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F1"/>
    <w:pPr>
      <w:ind w:left="720"/>
      <w:contextualSpacing/>
    </w:pPr>
  </w:style>
  <w:style w:type="table" w:styleId="TableGrid">
    <w:name w:val="Table Grid"/>
    <w:basedOn w:val="TableNormal"/>
    <w:uiPriority w:val="39"/>
    <w:rsid w:val="0054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ubbub.org.uk/streetsahead-litter-campaign-in-brighton-and-ho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ations.parliament.uk/pa/bills/cbill/2017-2019/0207/1820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9752-365A-4D59-BFCC-EB00A4E9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2018-04-24T14:07:00Z</dcterms:created>
  <dcterms:modified xsi:type="dcterms:W3CDTF">2018-06-27T14:49:00Z</dcterms:modified>
</cp:coreProperties>
</file>